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F3" w:rsidRPr="00E83D16" w:rsidRDefault="00D25B6B" w:rsidP="00D963F3">
      <w:pPr>
        <w:spacing w:line="240" w:lineRule="auto"/>
        <w:ind w:left="7513"/>
        <w:jc w:val="both"/>
        <w:rPr>
          <w:rFonts w:ascii="Arial" w:hAnsi="Arial" w:cs="Arial"/>
        </w:rPr>
      </w:pPr>
      <w:r w:rsidRPr="00E83D16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-712470</wp:posOffset>
            </wp:positionV>
            <wp:extent cx="1447800" cy="8612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3F3" w:rsidRPr="00E83D16" w:rsidRDefault="00634486" w:rsidP="00D963F3">
      <w:pPr>
        <w:spacing w:line="240" w:lineRule="auto"/>
        <w:rPr>
          <w:rFonts w:ascii="Arial" w:hAnsi="Arial" w:cs="Arial"/>
        </w:rPr>
      </w:pPr>
      <w:r w:rsidRPr="00E83D16">
        <w:rPr>
          <w:rFonts w:ascii="Arial" w:hAnsi="Arial" w:cs="Arial"/>
        </w:rPr>
        <w:t>Tagess</w:t>
      </w:r>
      <w:r w:rsidR="00D963F3" w:rsidRPr="00E83D16">
        <w:rPr>
          <w:rFonts w:ascii="Arial" w:hAnsi="Arial" w:cs="Arial"/>
        </w:rPr>
        <w:t>chule Vechigen</w:t>
      </w:r>
    </w:p>
    <w:p w:rsidR="00D963F3" w:rsidRPr="00E83D16" w:rsidRDefault="00D963F3" w:rsidP="00D963F3">
      <w:pPr>
        <w:spacing w:line="240" w:lineRule="auto"/>
        <w:rPr>
          <w:rFonts w:ascii="Arial" w:hAnsi="Arial" w:cs="Arial"/>
        </w:rPr>
      </w:pPr>
      <w:r w:rsidRPr="00E83D16">
        <w:rPr>
          <w:rFonts w:ascii="Arial" w:hAnsi="Arial" w:cs="Arial"/>
        </w:rPr>
        <w:t>Kernstrasse 1</w:t>
      </w:r>
    </w:p>
    <w:p w:rsidR="00D963F3" w:rsidRPr="00E83D16" w:rsidRDefault="00D963F3" w:rsidP="00D963F3">
      <w:pPr>
        <w:spacing w:line="240" w:lineRule="auto"/>
        <w:rPr>
          <w:rFonts w:ascii="Arial" w:hAnsi="Arial" w:cs="Arial"/>
        </w:rPr>
      </w:pPr>
      <w:r w:rsidRPr="00E83D16">
        <w:rPr>
          <w:rFonts w:ascii="Arial" w:hAnsi="Arial" w:cs="Arial"/>
        </w:rPr>
        <w:t>3067 Boll</w:t>
      </w:r>
    </w:p>
    <w:p w:rsidR="00D963F3" w:rsidRPr="00E83D16" w:rsidRDefault="00D963F3" w:rsidP="00D963F3">
      <w:pPr>
        <w:spacing w:line="240" w:lineRule="auto"/>
        <w:rPr>
          <w:rFonts w:ascii="Arial" w:hAnsi="Arial" w:cs="Arial"/>
        </w:rPr>
      </w:pPr>
    </w:p>
    <w:p w:rsidR="006E6D06" w:rsidRPr="00E83D16" w:rsidRDefault="006E6D06" w:rsidP="00D963F3">
      <w:pPr>
        <w:spacing w:line="240" w:lineRule="auto"/>
        <w:rPr>
          <w:rFonts w:ascii="Arial" w:hAnsi="Arial" w:cs="Arial"/>
        </w:rPr>
      </w:pPr>
    </w:p>
    <w:p w:rsidR="00D963F3" w:rsidRPr="00E83D16" w:rsidRDefault="00D963F3" w:rsidP="00D963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3D16">
        <w:rPr>
          <w:rFonts w:ascii="Arial" w:hAnsi="Arial" w:cs="Arial"/>
          <w:b/>
          <w:sz w:val="24"/>
          <w:szCs w:val="24"/>
        </w:rPr>
        <w:t xml:space="preserve">Anmeldung Betreuungsangebot </w:t>
      </w:r>
      <w:r w:rsidR="004C230D" w:rsidRPr="00E83D16">
        <w:rPr>
          <w:rFonts w:ascii="Arial" w:hAnsi="Arial" w:cs="Arial"/>
          <w:b/>
          <w:sz w:val="24"/>
          <w:szCs w:val="24"/>
        </w:rPr>
        <w:t>Tagesschule light</w:t>
      </w:r>
    </w:p>
    <w:p w:rsidR="006E6D06" w:rsidRPr="00E83D16" w:rsidRDefault="006E6D06" w:rsidP="00D963F3">
      <w:pPr>
        <w:spacing w:line="240" w:lineRule="auto"/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</w:pPr>
    </w:p>
    <w:p w:rsidR="006E6D06" w:rsidRPr="00E83D16" w:rsidRDefault="006E6D06" w:rsidP="00D963F3">
      <w:pPr>
        <w:spacing w:line="240" w:lineRule="auto"/>
        <w:rPr>
          <w:rFonts w:ascii="Arial" w:hAnsi="Arial" w:cs="Arial"/>
          <w:sz w:val="20"/>
          <w:szCs w:val="20"/>
        </w:rPr>
      </w:pPr>
    </w:p>
    <w:p w:rsidR="00D87B74" w:rsidRPr="00E83D16" w:rsidRDefault="00D87B74" w:rsidP="00D963F3">
      <w:pPr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 xml:space="preserve">Ich / Wir melden unser/e Kind/er wie folgt zum Tagesschulbesuch gemäss Art. 6 Abs. 4 </w:t>
      </w:r>
      <w:r w:rsidR="00BE1DAC" w:rsidRPr="00E83D16">
        <w:rPr>
          <w:rFonts w:ascii="Arial" w:hAnsi="Arial" w:cs="Arial"/>
          <w:sz w:val="20"/>
          <w:szCs w:val="20"/>
        </w:rPr>
        <w:t xml:space="preserve">und Art. 7 Abs. 5 </w:t>
      </w:r>
      <w:r w:rsidRPr="00E83D16">
        <w:rPr>
          <w:rFonts w:ascii="Arial" w:hAnsi="Arial" w:cs="Arial"/>
          <w:sz w:val="20"/>
          <w:szCs w:val="20"/>
        </w:rPr>
        <w:t>der Tagesschulverordnung der Gemeinde Vechigen vom 4. März 2010 an:</w:t>
      </w:r>
      <w:r w:rsidR="005137ED" w:rsidRPr="00E83D16">
        <w:rPr>
          <w:rFonts w:ascii="Arial" w:hAnsi="Arial" w:cs="Arial"/>
          <w:sz w:val="20"/>
          <w:szCs w:val="20"/>
        </w:rPr>
        <w:t xml:space="preserve"> </w:t>
      </w:r>
      <w:r w:rsidR="005137ED" w:rsidRPr="00E83D16">
        <w:rPr>
          <w:rFonts w:ascii="Arial" w:hAnsi="Arial" w:cs="Arial"/>
          <w:b/>
          <w:sz w:val="20"/>
          <w:szCs w:val="20"/>
        </w:rPr>
        <w:t>Bitte beachten Sie, dass dieses Angebot pro Schuljahr und pro Kind nur fünfmal genutzt werden kann.</w:t>
      </w:r>
    </w:p>
    <w:p w:rsidR="00D963F3" w:rsidRPr="00E83D16" w:rsidRDefault="00D963F3" w:rsidP="00D963F3">
      <w:pPr>
        <w:spacing w:line="240" w:lineRule="auto"/>
        <w:rPr>
          <w:rFonts w:ascii="Arial" w:hAnsi="Arial" w:cs="Arial"/>
        </w:rPr>
      </w:pPr>
    </w:p>
    <w:p w:rsidR="00D963F3" w:rsidRPr="00E83D16" w:rsidRDefault="00D963F3" w:rsidP="00D963F3">
      <w:pPr>
        <w:spacing w:line="240" w:lineRule="auto"/>
        <w:rPr>
          <w:rFonts w:ascii="Arial" w:hAnsi="Arial" w:cs="Arial"/>
        </w:rPr>
      </w:pPr>
    </w:p>
    <w:p w:rsidR="00D963F3" w:rsidRPr="00E83D16" w:rsidRDefault="00D963F3" w:rsidP="00D963F3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83D16">
        <w:rPr>
          <w:rFonts w:ascii="Arial" w:hAnsi="Arial" w:cs="Arial"/>
          <w:sz w:val="20"/>
          <w:szCs w:val="20"/>
          <w:u w:val="single"/>
        </w:rPr>
        <w:t>Personalien der Kinder, welche für ein Betreuungsangebot angemeldet werden:</w:t>
      </w:r>
    </w:p>
    <w:p w:rsidR="00D963F3" w:rsidRPr="00E83D16" w:rsidRDefault="00D963F3" w:rsidP="00877571">
      <w:pPr>
        <w:tabs>
          <w:tab w:val="left" w:pos="2268"/>
          <w:tab w:val="left" w:pos="425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5151E9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  <w:tab w:val="left" w:pos="8789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Name</w:t>
      </w:r>
      <w:r w:rsidR="00D963F3" w:rsidRPr="00E83D16">
        <w:rPr>
          <w:rFonts w:ascii="Arial" w:hAnsi="Arial" w:cs="Arial"/>
          <w:sz w:val="20"/>
          <w:szCs w:val="20"/>
        </w:rPr>
        <w:tab/>
        <w:t>Vorname</w:t>
      </w:r>
      <w:r w:rsidR="00D963F3" w:rsidRPr="00E83D16">
        <w:rPr>
          <w:rFonts w:ascii="Arial" w:hAnsi="Arial" w:cs="Arial"/>
          <w:sz w:val="20"/>
          <w:szCs w:val="20"/>
        </w:rPr>
        <w:tab/>
        <w:t>Klasse</w:t>
      </w:r>
      <w:r w:rsidR="00D963F3" w:rsidRPr="00E83D16">
        <w:rPr>
          <w:rFonts w:ascii="Arial" w:hAnsi="Arial" w:cs="Arial"/>
          <w:sz w:val="20"/>
          <w:szCs w:val="20"/>
        </w:rPr>
        <w:tab/>
      </w:r>
      <w:r w:rsidR="006E6D06" w:rsidRPr="00E83D16">
        <w:rPr>
          <w:rFonts w:ascii="Arial" w:hAnsi="Arial" w:cs="Arial"/>
          <w:sz w:val="20"/>
          <w:szCs w:val="20"/>
        </w:rPr>
        <w:tab/>
      </w:r>
      <w:r w:rsidR="00D963F3" w:rsidRPr="00E83D16">
        <w:rPr>
          <w:rFonts w:ascii="Arial" w:hAnsi="Arial" w:cs="Arial"/>
          <w:sz w:val="20"/>
          <w:szCs w:val="20"/>
        </w:rPr>
        <w:t>Schulhaus</w:t>
      </w:r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tab/>
        <w:t>Datum</w:t>
      </w:r>
      <w:r w:rsidR="00312608" w:rsidRPr="00E83D16">
        <w:rPr>
          <w:rFonts w:ascii="Arial" w:hAnsi="Arial" w:cs="Arial"/>
          <w:sz w:val="20"/>
          <w:szCs w:val="20"/>
        </w:rPr>
        <w:t xml:space="preserve"> der</w:t>
      </w:r>
    </w:p>
    <w:p w:rsidR="00877571" w:rsidRPr="00E83D16" w:rsidRDefault="00877571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  <w:tab w:val="left" w:pos="8789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  <w:t>Betreuung</w:t>
      </w:r>
    </w:p>
    <w:p w:rsidR="00D963F3" w:rsidRPr="00E83D16" w:rsidRDefault="00D963F3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1.</w:t>
      </w:r>
    </w:p>
    <w:p w:rsidR="009E26DB" w:rsidRPr="00E83D16" w:rsidRDefault="009E26DB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  <w:tab w:val="left" w:pos="8789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0"/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1"/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2"/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3"/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877571"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="00877571" w:rsidRPr="00E83D16">
        <w:rPr>
          <w:rFonts w:ascii="Arial" w:hAnsi="Arial" w:cs="Arial"/>
          <w:sz w:val="20"/>
          <w:szCs w:val="20"/>
        </w:rPr>
      </w:r>
      <w:r w:rsidR="00877571" w:rsidRPr="00E83D16">
        <w:rPr>
          <w:rFonts w:ascii="Arial" w:hAnsi="Arial" w:cs="Arial"/>
          <w:sz w:val="20"/>
          <w:szCs w:val="20"/>
        </w:rPr>
        <w:fldChar w:fldCharType="separate"/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963F3" w:rsidRPr="00E83D16" w:rsidRDefault="009E26DB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</w:p>
    <w:p w:rsidR="00D963F3" w:rsidRPr="00E83D16" w:rsidRDefault="00D963F3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 xml:space="preserve">2. </w:t>
      </w:r>
    </w:p>
    <w:p w:rsidR="00D963F3" w:rsidRPr="00E83D16" w:rsidRDefault="009E26DB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  <w:tab w:val="left" w:pos="8789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5"/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6"/>
      <w:r w:rsidR="00D963F3"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7"/>
      <w:r w:rsidRPr="00E83D16">
        <w:rPr>
          <w:rFonts w:ascii="Arial" w:hAnsi="Arial" w:cs="Arial"/>
          <w:sz w:val="20"/>
          <w:szCs w:val="20"/>
        </w:rPr>
        <w:tab/>
      </w:r>
      <w:r w:rsidR="00D963F3"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8"/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877571"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="00877571" w:rsidRPr="00E83D16">
        <w:rPr>
          <w:rFonts w:ascii="Arial" w:hAnsi="Arial" w:cs="Arial"/>
          <w:sz w:val="20"/>
          <w:szCs w:val="20"/>
        </w:rPr>
      </w:r>
      <w:r w:rsidR="00877571" w:rsidRPr="00E83D16">
        <w:rPr>
          <w:rFonts w:ascii="Arial" w:hAnsi="Arial" w:cs="Arial"/>
          <w:sz w:val="20"/>
          <w:szCs w:val="20"/>
        </w:rPr>
        <w:fldChar w:fldCharType="separate"/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9E26DB" w:rsidRPr="00E83D16" w:rsidRDefault="009E26DB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D963F3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3.</w:t>
      </w:r>
    </w:p>
    <w:p w:rsidR="00D963F3" w:rsidRPr="00E83D16" w:rsidRDefault="009E26DB" w:rsidP="00877571">
      <w:pPr>
        <w:tabs>
          <w:tab w:val="left" w:pos="2268"/>
          <w:tab w:val="left" w:pos="4678"/>
          <w:tab w:val="left" w:pos="5529"/>
          <w:tab w:val="left" w:pos="6804"/>
          <w:tab w:val="left" w:pos="7797"/>
          <w:tab w:val="left" w:pos="8789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10"/>
      <w:r w:rsidR="00D963F3"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11"/>
      <w:r w:rsidR="00D963F3"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12"/>
      <w:r w:rsidRPr="00E83D16">
        <w:rPr>
          <w:rFonts w:ascii="Arial" w:hAnsi="Arial" w:cs="Arial"/>
          <w:sz w:val="20"/>
          <w:szCs w:val="20"/>
        </w:rPr>
        <w:tab/>
      </w:r>
      <w:r w:rsidR="00D963F3"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Pr="00E83D16">
        <w:rPr>
          <w:rFonts w:ascii="Arial" w:hAnsi="Arial" w:cs="Arial"/>
          <w:sz w:val="20"/>
          <w:szCs w:val="20"/>
        </w:rPr>
      </w:r>
      <w:r w:rsidRPr="00E83D16">
        <w:rPr>
          <w:rFonts w:ascii="Arial" w:hAnsi="Arial" w:cs="Arial"/>
          <w:sz w:val="20"/>
          <w:szCs w:val="20"/>
        </w:rPr>
        <w:fldChar w:fldCharType="separate"/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noProof/>
          <w:sz w:val="20"/>
          <w:szCs w:val="20"/>
        </w:rPr>
        <w:t> </w:t>
      </w:r>
      <w:r w:rsidRPr="00E83D16">
        <w:rPr>
          <w:rFonts w:ascii="Arial" w:hAnsi="Arial" w:cs="Arial"/>
          <w:sz w:val="20"/>
          <w:szCs w:val="20"/>
        </w:rPr>
        <w:fldChar w:fldCharType="end"/>
      </w:r>
      <w:bookmarkEnd w:id="13"/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tab/>
      </w:r>
      <w:r w:rsidR="00877571" w:rsidRPr="00E83D1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877571" w:rsidRPr="00E83D16">
        <w:rPr>
          <w:rFonts w:ascii="Arial" w:hAnsi="Arial" w:cs="Arial"/>
          <w:sz w:val="20"/>
          <w:szCs w:val="20"/>
        </w:rPr>
        <w:instrText xml:space="preserve"> FORMTEXT </w:instrText>
      </w:r>
      <w:r w:rsidR="00877571" w:rsidRPr="00E83D16">
        <w:rPr>
          <w:rFonts w:ascii="Arial" w:hAnsi="Arial" w:cs="Arial"/>
          <w:sz w:val="20"/>
          <w:szCs w:val="20"/>
        </w:rPr>
      </w:r>
      <w:r w:rsidR="00877571" w:rsidRPr="00E83D16">
        <w:rPr>
          <w:rFonts w:ascii="Arial" w:hAnsi="Arial" w:cs="Arial"/>
          <w:sz w:val="20"/>
          <w:szCs w:val="20"/>
        </w:rPr>
        <w:fldChar w:fldCharType="separate"/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noProof/>
          <w:sz w:val="20"/>
          <w:szCs w:val="20"/>
        </w:rPr>
        <w:t> </w:t>
      </w:r>
      <w:r w:rsidR="00877571" w:rsidRPr="00E83D16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Bitte die gewünschten Betreuungseinheiten ankreuzen:</w:t>
      </w: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271"/>
        <w:gridCol w:w="1280"/>
      </w:tblGrid>
      <w:tr w:rsidR="00D87B74" w:rsidRPr="00E83D16" w:rsidTr="00D87B74">
        <w:tc>
          <w:tcPr>
            <w:tcW w:w="3544" w:type="dxa"/>
            <w:shd w:val="clear" w:color="auto" w:fill="BFBFBF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134" w:type="dxa"/>
            <w:shd w:val="clear" w:color="auto" w:fill="BFBFBF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271" w:type="dxa"/>
            <w:shd w:val="clear" w:color="auto" w:fill="BFBFBF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280" w:type="dxa"/>
            <w:shd w:val="clear" w:color="auto" w:fill="BFBFBF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D87B74" w:rsidRPr="00E83D16" w:rsidTr="00D87B74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</w: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t>1.55</w:t>
            </w:r>
            <w:r w:rsidRPr="00E83D16">
              <w:rPr>
                <w:rFonts w:ascii="Arial" w:hAnsi="Arial" w:cs="Arial"/>
                <w:sz w:val="20"/>
                <w:szCs w:val="20"/>
              </w:rPr>
              <w:t xml:space="preserve"> – 13.45</w:t>
            </w:r>
            <w:r w:rsidRPr="00E83D16">
              <w:rPr>
                <w:rFonts w:ascii="Arial" w:hAnsi="Arial" w:cs="Arial"/>
                <w:sz w:val="20"/>
                <w:szCs w:val="20"/>
              </w:rPr>
              <w:tab/>
              <w:t>Stämpbach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7B74" w:rsidRPr="00E83D16" w:rsidRDefault="005137ED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80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87B74" w:rsidRPr="00E83D16" w:rsidTr="00D87B74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12.00 – 13.00</w:t>
            </w:r>
            <w:r w:rsidRPr="00E83D16">
              <w:rPr>
                <w:rFonts w:ascii="Arial" w:hAnsi="Arial" w:cs="Arial"/>
                <w:sz w:val="20"/>
                <w:szCs w:val="20"/>
              </w:rPr>
              <w:tab/>
              <w:t>OS-SchülerInnen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7B74" w:rsidRPr="00E83D16" w:rsidRDefault="005137ED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5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87B74" w:rsidRPr="00E83D16" w:rsidTr="00D87B74">
        <w:trPr>
          <w:trHeight w:val="30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13.45 – 15.20</w:t>
            </w:r>
          </w:p>
        </w:tc>
        <w:tc>
          <w:tcPr>
            <w:tcW w:w="1276" w:type="dxa"/>
            <w:vAlign w:val="center"/>
          </w:tcPr>
          <w:p w:rsidR="00D87B74" w:rsidRPr="00E83D16" w:rsidRDefault="005137ED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F27277" w:themeFill="accent6" w:themeFillTint="99"/>
            <w:vAlign w:val="center"/>
          </w:tcPr>
          <w:p w:rsidR="00D87B74" w:rsidRPr="00E83D16" w:rsidRDefault="00D87B74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color w:val="F6A1A5" w:themeColor="accent6" w:themeTint="66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80" w:type="dxa"/>
            <w:shd w:val="clear" w:color="auto" w:fill="F27277" w:themeFill="accent6" w:themeFillTint="99"/>
            <w:vAlign w:val="center"/>
          </w:tcPr>
          <w:p w:rsidR="00D87B74" w:rsidRPr="00E83D16" w:rsidRDefault="00D87B74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74" w:rsidRPr="00E83D16" w:rsidTr="00D87B74">
        <w:trPr>
          <w:trHeight w:val="306"/>
        </w:trPr>
        <w:tc>
          <w:tcPr>
            <w:tcW w:w="3544" w:type="dxa"/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15.20 – 16.20</w:t>
            </w:r>
          </w:p>
        </w:tc>
        <w:bookmarkStart w:id="25" w:name="_GoBack"/>
        <w:tc>
          <w:tcPr>
            <w:tcW w:w="1276" w:type="dxa"/>
            <w:vAlign w:val="center"/>
          </w:tcPr>
          <w:p w:rsidR="00D87B74" w:rsidRPr="00E83D16" w:rsidRDefault="005137ED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bookmarkEnd w:id="25"/>
          </w:p>
        </w:tc>
        <w:tc>
          <w:tcPr>
            <w:tcW w:w="1134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80" w:type="dxa"/>
            <w:shd w:val="clear" w:color="auto" w:fill="F27277" w:themeFill="accent6" w:themeFillTint="99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74" w:rsidRPr="00E83D16" w:rsidTr="00D87B74">
        <w:trPr>
          <w:trHeight w:val="306"/>
        </w:trPr>
        <w:tc>
          <w:tcPr>
            <w:tcW w:w="3544" w:type="dxa"/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16.20 – 17.00</w:t>
            </w:r>
          </w:p>
        </w:tc>
        <w:tc>
          <w:tcPr>
            <w:tcW w:w="1276" w:type="dxa"/>
            <w:vAlign w:val="center"/>
          </w:tcPr>
          <w:p w:rsidR="00D87B74" w:rsidRPr="00E83D16" w:rsidRDefault="005137ED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80" w:type="dxa"/>
            <w:shd w:val="clear" w:color="auto" w:fill="F27277" w:themeFill="accent6" w:themeFillTint="99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B74" w:rsidRPr="00E83D16" w:rsidTr="00D87B74">
        <w:trPr>
          <w:trHeight w:val="306"/>
        </w:trPr>
        <w:tc>
          <w:tcPr>
            <w:tcW w:w="3544" w:type="dxa"/>
            <w:shd w:val="clear" w:color="auto" w:fill="BFBFBF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1276" w:type="dxa"/>
            <w:vAlign w:val="center"/>
          </w:tcPr>
          <w:p w:rsidR="00D87B74" w:rsidRPr="00E83D16" w:rsidRDefault="005137ED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71" w:type="dxa"/>
            <w:vAlign w:val="center"/>
          </w:tcPr>
          <w:p w:rsidR="00D87B74" w:rsidRPr="00E83D16" w:rsidRDefault="00AA2A55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E83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3"/>
            <w:r w:rsidRPr="00E83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</w:r>
            <w:r w:rsidR="00E83D16" w:rsidRPr="00E83D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80" w:type="dxa"/>
            <w:shd w:val="clear" w:color="auto" w:fill="F27277" w:themeFill="accent6" w:themeFillTint="99"/>
            <w:vAlign w:val="center"/>
          </w:tcPr>
          <w:p w:rsidR="00D87B74" w:rsidRPr="00E83D16" w:rsidRDefault="00D87B7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B74" w:rsidRPr="00E83D16" w:rsidRDefault="00D87B74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D097B" w:rsidRPr="00E83D16" w:rsidRDefault="00094FA7" w:rsidP="005D097B">
      <w:pPr>
        <w:shd w:val="clear" w:color="auto" w:fill="F27277" w:themeFill="accent6" w:themeFillTint="99"/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ind w:right="4733"/>
        <w:rPr>
          <w:rFonts w:ascii="Arial" w:hAnsi="Arial" w:cs="Arial"/>
          <w:b/>
          <w:sz w:val="20"/>
          <w:szCs w:val="20"/>
        </w:rPr>
      </w:pPr>
      <w:r w:rsidRPr="00E83D16">
        <w:rPr>
          <w:rFonts w:ascii="Arial" w:hAnsi="Arial" w:cs="Arial"/>
          <w:b/>
          <w:sz w:val="20"/>
          <w:szCs w:val="20"/>
        </w:rPr>
        <w:t>Zu</w:t>
      </w:r>
      <w:r w:rsidR="005D097B" w:rsidRPr="00E83D16">
        <w:rPr>
          <w:rFonts w:ascii="Arial" w:hAnsi="Arial" w:cs="Arial"/>
          <w:b/>
          <w:sz w:val="20"/>
          <w:szCs w:val="20"/>
        </w:rPr>
        <w:t xml:space="preserve"> diesen Zeiten besteht kein Tagesschul-Angebot</w:t>
      </w:r>
    </w:p>
    <w:p w:rsidR="005D097B" w:rsidRPr="00E83D16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D097B" w:rsidRPr="00E83D16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87B74" w:rsidRPr="00E83D16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83D16">
        <w:rPr>
          <w:rFonts w:ascii="Arial" w:hAnsi="Arial" w:cs="Arial"/>
          <w:b/>
          <w:sz w:val="20"/>
          <w:szCs w:val="20"/>
        </w:rPr>
        <w:t>Kosten</w:t>
      </w:r>
    </w:p>
    <w:p w:rsidR="005D097B" w:rsidRPr="00E83D16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Betreuung:</w:t>
      </w:r>
      <w:r w:rsidRPr="00E83D16">
        <w:rPr>
          <w:rFonts w:ascii="Arial" w:hAnsi="Arial" w:cs="Arial"/>
          <w:sz w:val="20"/>
          <w:szCs w:val="20"/>
        </w:rPr>
        <w:tab/>
        <w:t>CHF 5.00 pro Kind und Stunde</w:t>
      </w:r>
    </w:p>
    <w:p w:rsidR="005D097B" w:rsidRPr="00E83D16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Mahlzeiten:</w:t>
      </w:r>
      <w:r w:rsidRPr="00E83D16">
        <w:rPr>
          <w:rFonts w:ascii="Arial" w:hAnsi="Arial" w:cs="Arial"/>
          <w:sz w:val="20"/>
          <w:szCs w:val="20"/>
        </w:rPr>
        <w:tab/>
        <w:t>Mittagessen: CHF 8.70 / Zvieri CHF 1.50</w:t>
      </w:r>
    </w:p>
    <w:p w:rsidR="00F23B8A" w:rsidRPr="00E83D16" w:rsidRDefault="00F23B8A" w:rsidP="00D963F3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D097B" w:rsidRPr="00E83D16" w:rsidRDefault="005D097B" w:rsidP="00D963F3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Für die Kosten wird Ihnen nach dem Tagesschulbesuch eine Rechnung zugestellt.</w:t>
      </w:r>
    </w:p>
    <w:p w:rsidR="005D097B" w:rsidRPr="00E83D16" w:rsidRDefault="005D097B" w:rsidP="00D963F3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23B8A" w:rsidRPr="00E83D16" w:rsidRDefault="00F23B8A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85251A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Ich bestätige die Anmeldung:</w:t>
      </w:r>
    </w:p>
    <w:p w:rsidR="00AA2A55" w:rsidRPr="00E83D16" w:rsidRDefault="00AA2A55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Ort und Datum:</w:t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</w:r>
      <w:r w:rsidR="0085251A" w:rsidRPr="00E83D16">
        <w:rPr>
          <w:rFonts w:ascii="Arial" w:hAnsi="Arial" w:cs="Arial"/>
          <w:sz w:val="20"/>
          <w:szCs w:val="20"/>
        </w:rPr>
        <w:t>Name/Vorname:</w:t>
      </w: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251A" w:rsidRPr="00E83D16" w:rsidRDefault="0085251A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E83D16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E83D16">
        <w:rPr>
          <w:rFonts w:ascii="Arial" w:hAnsi="Arial" w:cs="Arial"/>
          <w:sz w:val="20"/>
          <w:szCs w:val="20"/>
        </w:rPr>
        <w:t>____________________________</w:t>
      </w:r>
      <w:r w:rsidRPr="00E83D16">
        <w:rPr>
          <w:rFonts w:ascii="Arial" w:hAnsi="Arial" w:cs="Arial"/>
          <w:sz w:val="20"/>
          <w:szCs w:val="20"/>
        </w:rPr>
        <w:tab/>
      </w:r>
      <w:r w:rsidRPr="00E83D16">
        <w:rPr>
          <w:rFonts w:ascii="Arial" w:hAnsi="Arial" w:cs="Arial"/>
          <w:sz w:val="20"/>
          <w:szCs w:val="20"/>
        </w:rPr>
        <w:tab/>
        <w:t>_________________________________</w:t>
      </w:r>
    </w:p>
    <w:p w:rsidR="00F23B8A" w:rsidRPr="00E83D16" w:rsidRDefault="00F23B8A">
      <w:pPr>
        <w:spacing w:line="240" w:lineRule="auto"/>
      </w:pPr>
      <w:r w:rsidRPr="00E83D16">
        <w:br w:type="page"/>
      </w:r>
    </w:p>
    <w:p w:rsidR="00620410" w:rsidRPr="00E83D16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620410" w:rsidRPr="00E83D16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620410" w:rsidRPr="00E83D16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620410" w:rsidRPr="00E83D16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tbl>
      <w:tblPr>
        <w:tblStyle w:val="Tabellenraster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27EF2" w:rsidRPr="00E83D16" w:rsidTr="00CE2B33">
        <w:tc>
          <w:tcPr>
            <w:tcW w:w="3936" w:type="dxa"/>
            <w:vAlign w:val="center"/>
          </w:tcPr>
          <w:p w:rsidR="00D27EF2" w:rsidRPr="00E83D16" w:rsidRDefault="00D27EF2" w:rsidP="00CE2B3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3D16">
              <w:rPr>
                <w:rFonts w:ascii="Arial" w:hAnsi="Arial" w:cs="Arial"/>
                <w:b/>
                <w:sz w:val="36"/>
                <w:szCs w:val="36"/>
              </w:rPr>
              <w:t>Notfallblatt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Bitte teilen Sie Änderungen umgehend der Klassenlehrperson mit</w:t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Name/ Vorname des Kindes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Telefon privat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Telefon Geschäft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tabs>
                <w:tab w:val="left" w:pos="2586"/>
              </w:tabs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 xml:space="preserve">Mutter 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83D16">
              <w:rPr>
                <w:rFonts w:ascii="Arial" w:hAnsi="Arial" w:cs="Arial"/>
                <w:sz w:val="24"/>
                <w:szCs w:val="24"/>
              </w:rPr>
              <w:tab/>
              <w:t xml:space="preserve">Vater 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Mobiltelefon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tabs>
                <w:tab w:val="left" w:pos="2586"/>
              </w:tabs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 xml:space="preserve">Mutter 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83D16">
              <w:rPr>
                <w:rFonts w:ascii="Arial" w:hAnsi="Arial" w:cs="Arial"/>
                <w:sz w:val="24"/>
                <w:szCs w:val="24"/>
              </w:rPr>
              <w:tab/>
              <w:t xml:space="preserve">Vater 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Name: Haus- oder Kinderarzt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Adresse Arzt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Telefon Arzt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Krankenkasse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Krankenkassennummer</w:t>
            </w:r>
          </w:p>
        </w:tc>
        <w:tc>
          <w:tcPr>
            <w:tcW w:w="527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 xml:space="preserve">Hat ihr Kind gesundheitliche 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Probleme?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Zum Beisp. Allergien, Diabetes, Epilepsie, Asthama, etc.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Benötigt Ihr Kind deswegen bestimmte Medikamente?</w:t>
            </w:r>
          </w:p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Wenn ja, bitte Medikament angeben.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Datum letzter Starrkrampf- Impfung? (Di-Te_Per)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D27EF2" w:rsidRPr="00E83D16" w:rsidTr="00CE2B33">
        <w:tc>
          <w:tcPr>
            <w:tcW w:w="3936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Darf die Schule dem Kind ein Schmerzmittel abgeben? (In Notfällen)</w:t>
            </w:r>
          </w:p>
        </w:tc>
        <w:tc>
          <w:tcPr>
            <w:tcW w:w="5276" w:type="dxa"/>
            <w:vAlign w:val="center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E83D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24"/>
                <w:szCs w:val="24"/>
              </w:rPr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3D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D27EF2" w:rsidRPr="00E83D16" w:rsidRDefault="00D27EF2" w:rsidP="00D27EF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1314"/>
        <w:gridCol w:w="3292"/>
      </w:tblGrid>
      <w:tr w:rsidR="00D27EF2" w:rsidRPr="00E83D16" w:rsidTr="00CE2B33">
        <w:tc>
          <w:tcPr>
            <w:tcW w:w="138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Schuljahr</w:t>
            </w:r>
          </w:p>
        </w:tc>
        <w:tc>
          <w:tcPr>
            <w:tcW w:w="322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Unterschrift Eltern</w:t>
            </w:r>
          </w:p>
        </w:tc>
        <w:tc>
          <w:tcPr>
            <w:tcW w:w="131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Schuljahr</w:t>
            </w:r>
          </w:p>
        </w:tc>
        <w:tc>
          <w:tcPr>
            <w:tcW w:w="329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24"/>
                <w:szCs w:val="24"/>
              </w:rPr>
            </w:pPr>
            <w:r w:rsidRPr="00E83D16">
              <w:rPr>
                <w:rFonts w:ascii="Arial" w:hAnsi="Arial" w:cs="Arial"/>
                <w:sz w:val="24"/>
                <w:szCs w:val="24"/>
              </w:rPr>
              <w:t>Unterschrift Eltern</w:t>
            </w:r>
          </w:p>
        </w:tc>
      </w:tr>
      <w:tr w:rsidR="00D27EF2" w:rsidRPr="00E83D16" w:rsidTr="00CE2B33">
        <w:tc>
          <w:tcPr>
            <w:tcW w:w="138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1"/>
          </w:p>
        </w:tc>
        <w:tc>
          <w:tcPr>
            <w:tcW w:w="322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2"/>
          </w:p>
        </w:tc>
        <w:tc>
          <w:tcPr>
            <w:tcW w:w="131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3"/>
          </w:p>
        </w:tc>
        <w:tc>
          <w:tcPr>
            <w:tcW w:w="329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4"/>
          </w:p>
        </w:tc>
      </w:tr>
      <w:tr w:rsidR="00D27EF2" w:rsidRPr="00E83D16" w:rsidTr="00CE2B33">
        <w:tc>
          <w:tcPr>
            <w:tcW w:w="138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5"/>
          </w:p>
        </w:tc>
        <w:tc>
          <w:tcPr>
            <w:tcW w:w="322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6"/>
          </w:p>
        </w:tc>
        <w:tc>
          <w:tcPr>
            <w:tcW w:w="131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7"/>
          </w:p>
        </w:tc>
        <w:tc>
          <w:tcPr>
            <w:tcW w:w="329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8"/>
          </w:p>
        </w:tc>
      </w:tr>
      <w:tr w:rsidR="00D27EF2" w:rsidRPr="00E83D16" w:rsidTr="00CE2B33">
        <w:tc>
          <w:tcPr>
            <w:tcW w:w="138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9"/>
          </w:p>
        </w:tc>
        <w:tc>
          <w:tcPr>
            <w:tcW w:w="322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0"/>
          </w:p>
        </w:tc>
        <w:tc>
          <w:tcPr>
            <w:tcW w:w="131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1"/>
          </w:p>
        </w:tc>
        <w:tc>
          <w:tcPr>
            <w:tcW w:w="329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2"/>
          </w:p>
        </w:tc>
      </w:tr>
      <w:tr w:rsidR="00D27EF2" w:rsidRPr="00E83D16" w:rsidTr="00CE2B33">
        <w:tc>
          <w:tcPr>
            <w:tcW w:w="138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3"/>
          </w:p>
        </w:tc>
        <w:tc>
          <w:tcPr>
            <w:tcW w:w="322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4"/>
          </w:p>
        </w:tc>
        <w:tc>
          <w:tcPr>
            <w:tcW w:w="1314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5"/>
          </w:p>
        </w:tc>
        <w:tc>
          <w:tcPr>
            <w:tcW w:w="3292" w:type="dxa"/>
          </w:tcPr>
          <w:p w:rsidR="00D27EF2" w:rsidRPr="00E83D16" w:rsidRDefault="00D27EF2" w:rsidP="00CE2B33">
            <w:pPr>
              <w:rPr>
                <w:rFonts w:ascii="Arial" w:hAnsi="Arial" w:cs="Arial"/>
                <w:sz w:val="32"/>
                <w:szCs w:val="32"/>
              </w:rPr>
            </w:pPr>
            <w:r w:rsidRPr="00E83D1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E83D1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83D16">
              <w:rPr>
                <w:rFonts w:ascii="Arial" w:hAnsi="Arial" w:cs="Arial"/>
                <w:sz w:val="32"/>
                <w:szCs w:val="32"/>
              </w:rPr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83D1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6"/>
          </w:p>
        </w:tc>
      </w:tr>
    </w:tbl>
    <w:p w:rsidR="00D27EF2" w:rsidRPr="00E83D16" w:rsidRDefault="00D27EF2" w:rsidP="00D27EF2"/>
    <w:p w:rsidR="00F23B8A" w:rsidRPr="00E83D16" w:rsidRDefault="00F23B8A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F23B8A" w:rsidRPr="00E83D16" w:rsidRDefault="00F23B8A" w:rsidP="00F23B8A">
      <w:pPr>
        <w:jc w:val="right"/>
        <w:rPr>
          <w:rFonts w:ascii="ITC Officina Sans Book" w:hAnsi="ITC Officina Sans Book"/>
        </w:rPr>
      </w:pPr>
    </w:p>
    <w:sectPr w:rsidR="00F23B8A" w:rsidRPr="00E83D16" w:rsidSect="00C20346">
      <w:headerReference w:type="default" r:id="rId14"/>
      <w:footerReference w:type="default" r:id="rId15"/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3F" w:rsidRPr="00E83D16" w:rsidRDefault="004F0A3F">
      <w:pPr>
        <w:spacing w:line="240" w:lineRule="auto"/>
      </w:pPr>
      <w:r w:rsidRPr="00E83D16">
        <w:separator/>
      </w:r>
    </w:p>
  </w:endnote>
  <w:endnote w:type="continuationSeparator" w:id="0">
    <w:p w:rsidR="004F0A3F" w:rsidRPr="00E83D16" w:rsidRDefault="004F0A3F">
      <w:pPr>
        <w:spacing w:line="240" w:lineRule="auto"/>
      </w:pPr>
      <w:r w:rsidRPr="00E83D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charset w:val="02"/>
    <w:family w:val="decorative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Officina Sans Book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BE" w:rsidRPr="00E83D16" w:rsidRDefault="00AD4ABF" w:rsidP="00480FDE">
    <w:pPr>
      <w:pStyle w:val="Vorlagenbezeichnung"/>
    </w:pPr>
    <w:r w:rsidRPr="00E83D16">
      <w:t xml:space="preserve">2020.BKD.1588 / </w:t>
    </w:r>
    <w:r w:rsidRPr="00E83D1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7CB3512" wp14:editId="59BFD38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4ABF" w:rsidRPr="005C6148" w:rsidRDefault="00AD4ABF" w:rsidP="00AD4AB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2608" w:rsidRPr="0031260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260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CB35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1.6pt;margin-top:0;width:49.6pt;height:44.8pt;z-index:25167155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" filled="f" stroked="f" strokeweight=".5pt">
              <v:textbox inset="0,0,0,8mm">
                <w:txbxContent>
                  <w:p w:rsidR="00AD4ABF" w:rsidRPr="005C6148" w:rsidRDefault="00AD4ABF" w:rsidP="00AD4AB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2608" w:rsidRPr="0031260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260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83D16">
      <w:t>278581</w:t>
    </w:r>
    <w:r w:rsidR="00F834BE" w:rsidRPr="00E83D1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5EE5163" wp14:editId="32B51A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4BE" w:rsidRPr="005C6148" w:rsidRDefault="00F834BE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2608" w:rsidRPr="0031260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260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EE5163" id="Textfeld 2" o:spid="_x0000_s1027" type="#_x0000_t202" style="position:absolute;margin-left:-1.6pt;margin-top:0;width:49.6pt;height:44.8pt;z-index:251667456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E2tzHlnAgAAQQ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F834BE" w:rsidRPr="005C6148" w:rsidRDefault="00F834BE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2608" w:rsidRPr="0031260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260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3F" w:rsidRPr="00E83D16" w:rsidRDefault="004F0A3F">
      <w:pPr>
        <w:spacing w:line="240" w:lineRule="auto"/>
      </w:pPr>
      <w:r w:rsidRPr="00E83D16">
        <w:separator/>
      </w:r>
    </w:p>
  </w:footnote>
  <w:footnote w:type="continuationSeparator" w:id="0">
    <w:p w:rsidR="004F0A3F" w:rsidRPr="00E83D16" w:rsidRDefault="004F0A3F">
      <w:pPr>
        <w:spacing w:line="240" w:lineRule="auto"/>
      </w:pPr>
      <w:r w:rsidRPr="00E83D1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BE" w:rsidRPr="00E83D16" w:rsidRDefault="00F834BE" w:rsidP="005124EC">
    <w:pPr>
      <w:pStyle w:val="Absender"/>
    </w:pPr>
    <w:r w:rsidRPr="00E83D16">
      <w:rPr>
        <w:noProof/>
        <w:lang w:eastAsia="de-CH"/>
      </w:rPr>
      <w:drawing>
        <wp:anchor distT="0" distB="0" distL="114300" distR="114300" simplePos="0" relativeHeight="251669504" behindDoc="1" locked="1" layoutInCell="1" hidden="1" allowOverlap="1" wp14:anchorId="53B3366C" wp14:editId="12F7C923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3D16">
      <w:rPr>
        <w:noProof/>
        <w:lang w:eastAsia="de-CH"/>
      </w:rPr>
      <w:drawing>
        <wp:anchor distT="0" distB="0" distL="114300" distR="114300" simplePos="0" relativeHeight="251668480" behindDoc="1" locked="1" layoutInCell="1" hidden="1" allowOverlap="1" wp14:anchorId="18A4461D" wp14:editId="71228FAA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C53623"/>
    <w:multiLevelType w:val="hybridMultilevel"/>
    <w:tmpl w:val="292CEAE4"/>
    <w:lvl w:ilvl="0" w:tplc="01C05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D1F31"/>
    <w:multiLevelType w:val="hybridMultilevel"/>
    <w:tmpl w:val="B77C94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9446B"/>
    <w:multiLevelType w:val="hybridMultilevel"/>
    <w:tmpl w:val="EF1CB1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740D4"/>
    <w:multiLevelType w:val="hybridMultilevel"/>
    <w:tmpl w:val="A9129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421"/>
    <w:multiLevelType w:val="hybridMultilevel"/>
    <w:tmpl w:val="E098CAC8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322"/>
    <w:multiLevelType w:val="hybridMultilevel"/>
    <w:tmpl w:val="8B2234D0"/>
    <w:lvl w:ilvl="0" w:tplc="A89E59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6089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8E6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D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CE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3748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E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9924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50CAA"/>
    <w:multiLevelType w:val="hybridMultilevel"/>
    <w:tmpl w:val="2216E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AB21A4"/>
    <w:multiLevelType w:val="hybridMultilevel"/>
    <w:tmpl w:val="FEF45D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9A967FB"/>
    <w:multiLevelType w:val="hybridMultilevel"/>
    <w:tmpl w:val="C7662C5C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E05EF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 w15:restartNumberingAfterBreak="0">
    <w:nsid w:val="41F772A6"/>
    <w:multiLevelType w:val="hybridMultilevel"/>
    <w:tmpl w:val="192C3126"/>
    <w:lvl w:ilvl="0" w:tplc="45F437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284B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F70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4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CA2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0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7A84F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425E"/>
    <w:multiLevelType w:val="multilevel"/>
    <w:tmpl w:val="361C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4D602A00"/>
    <w:multiLevelType w:val="hybridMultilevel"/>
    <w:tmpl w:val="127A2220"/>
    <w:lvl w:ilvl="0" w:tplc="D898F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452E"/>
    <w:multiLevelType w:val="multilevel"/>
    <w:tmpl w:val="55507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29000F"/>
    <w:multiLevelType w:val="hybridMultilevel"/>
    <w:tmpl w:val="05340794"/>
    <w:lvl w:ilvl="0" w:tplc="327C48C6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589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8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EF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E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4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4A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65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63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71F9"/>
    <w:multiLevelType w:val="hybridMultilevel"/>
    <w:tmpl w:val="7368E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5984"/>
    <w:multiLevelType w:val="hybridMultilevel"/>
    <w:tmpl w:val="D4F8E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18"/>
  </w:num>
  <w:num w:numId="5">
    <w:abstractNumId w:val="25"/>
  </w:num>
  <w:num w:numId="6">
    <w:abstractNumId w:val="28"/>
  </w:num>
  <w:num w:numId="7">
    <w:abstractNumId w:val="24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27"/>
  </w:num>
  <w:num w:numId="21">
    <w:abstractNumId w:val="27"/>
  </w:num>
  <w:num w:numId="22">
    <w:abstractNumId w:val="11"/>
  </w:num>
  <w:num w:numId="23">
    <w:abstractNumId w:val="20"/>
  </w:num>
  <w:num w:numId="24">
    <w:abstractNumId w:val="13"/>
  </w:num>
  <w:num w:numId="25">
    <w:abstractNumId w:val="26"/>
  </w:num>
  <w:num w:numId="26">
    <w:abstractNumId w:val="10"/>
  </w:num>
  <w:num w:numId="27">
    <w:abstractNumId w:val="23"/>
  </w:num>
  <w:num w:numId="28">
    <w:abstractNumId w:val="8"/>
  </w:num>
  <w:num w:numId="29">
    <w:abstractNumId w:val="9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KyJL/QiLshKn3wCowsTwHqEM6hPCSKI04HbSM0je2xYrlqfnaZHSPzjh15PraDhe/Q53JavFbVxSKrDmnw8gA==" w:salt="le0NlzmXTbDabTRTnbYUWw=="/>
  <w:defaultTabStop w:val="851"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0313350813423916&quot; PrimaryUID=&quot;ClientSuite&quot; Active=&quot;true&quot;&gt;&lt;Field Name=&quot;UID&quot; Value=&quot;202003031335081342391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52143104122&quot; PrimaryUID=&quot;ClientSuite&quot; Active=&quot;true&quot;&gt;&lt;Field Name=&quot;UID&quot; Value=&quot;2019111314552143104122&quot;/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 Active=&quot;true&quot;&gt;&lt;Field Name=&quot;UID&quot; Value=&quot;104218173451118525079153196134123108110241239&quot;/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9120516582724535457&quot;/&gt;&lt;/DocProp&gt;&lt;DocProp UID=&quot;2009082513331568340343&quot; EntryUID=&quot;2003121817293296325874&quot; PrimaryUID=&quot;ClientSuite&quot; Active=&quot;true&quot;&gt;&lt;Field Name=&quot;UID&quot; Value=&quot;2003121817293296325874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33508134239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2B8B"/>
    <w:rsid w:val="00094FA7"/>
    <w:rsid w:val="0018231D"/>
    <w:rsid w:val="001C337F"/>
    <w:rsid w:val="00280F72"/>
    <w:rsid w:val="002A013E"/>
    <w:rsid w:val="0030155A"/>
    <w:rsid w:val="00312608"/>
    <w:rsid w:val="003940CF"/>
    <w:rsid w:val="00395B1C"/>
    <w:rsid w:val="003D1F0B"/>
    <w:rsid w:val="003D4AF6"/>
    <w:rsid w:val="003F7CE1"/>
    <w:rsid w:val="00475822"/>
    <w:rsid w:val="004C230D"/>
    <w:rsid w:val="004C3516"/>
    <w:rsid w:val="004D6883"/>
    <w:rsid w:val="004F0A3F"/>
    <w:rsid w:val="00511EA2"/>
    <w:rsid w:val="005137ED"/>
    <w:rsid w:val="005151E9"/>
    <w:rsid w:val="00582993"/>
    <w:rsid w:val="005A5F08"/>
    <w:rsid w:val="005C7644"/>
    <w:rsid w:val="005D097B"/>
    <w:rsid w:val="005D604F"/>
    <w:rsid w:val="00620410"/>
    <w:rsid w:val="006329B8"/>
    <w:rsid w:val="00634486"/>
    <w:rsid w:val="00635660"/>
    <w:rsid w:val="006439BC"/>
    <w:rsid w:val="0066570F"/>
    <w:rsid w:val="006D7167"/>
    <w:rsid w:val="006E6D06"/>
    <w:rsid w:val="006F1B31"/>
    <w:rsid w:val="007165E9"/>
    <w:rsid w:val="00735335"/>
    <w:rsid w:val="007632BE"/>
    <w:rsid w:val="00774CCC"/>
    <w:rsid w:val="00784E4C"/>
    <w:rsid w:val="007B5CDA"/>
    <w:rsid w:val="007D34FD"/>
    <w:rsid w:val="007D7093"/>
    <w:rsid w:val="007E2C4A"/>
    <w:rsid w:val="007E5F86"/>
    <w:rsid w:val="007F301A"/>
    <w:rsid w:val="0080128A"/>
    <w:rsid w:val="00807363"/>
    <w:rsid w:val="00812F45"/>
    <w:rsid w:val="00842407"/>
    <w:rsid w:val="0085251A"/>
    <w:rsid w:val="00877571"/>
    <w:rsid w:val="00877BEA"/>
    <w:rsid w:val="0088706C"/>
    <w:rsid w:val="00893020"/>
    <w:rsid w:val="00917EC6"/>
    <w:rsid w:val="00935A41"/>
    <w:rsid w:val="009E26DB"/>
    <w:rsid w:val="009E7393"/>
    <w:rsid w:val="00A072DF"/>
    <w:rsid w:val="00A16833"/>
    <w:rsid w:val="00AA2A55"/>
    <w:rsid w:val="00AB0AC3"/>
    <w:rsid w:val="00AD4ABF"/>
    <w:rsid w:val="00B55C87"/>
    <w:rsid w:val="00B62B8B"/>
    <w:rsid w:val="00B75A70"/>
    <w:rsid w:val="00B95FCC"/>
    <w:rsid w:val="00BB3036"/>
    <w:rsid w:val="00BB386C"/>
    <w:rsid w:val="00BB663B"/>
    <w:rsid w:val="00BE1DAC"/>
    <w:rsid w:val="00BE7AA1"/>
    <w:rsid w:val="00C24BEC"/>
    <w:rsid w:val="00C4044A"/>
    <w:rsid w:val="00CA0D6A"/>
    <w:rsid w:val="00CA5043"/>
    <w:rsid w:val="00CB5921"/>
    <w:rsid w:val="00CD6A1F"/>
    <w:rsid w:val="00D25B6B"/>
    <w:rsid w:val="00D27EF2"/>
    <w:rsid w:val="00D87B74"/>
    <w:rsid w:val="00D963F3"/>
    <w:rsid w:val="00DB62ED"/>
    <w:rsid w:val="00DC2F27"/>
    <w:rsid w:val="00DC4DEE"/>
    <w:rsid w:val="00DE0AF4"/>
    <w:rsid w:val="00E05680"/>
    <w:rsid w:val="00E201D5"/>
    <w:rsid w:val="00E83D16"/>
    <w:rsid w:val="00EA22E5"/>
    <w:rsid w:val="00EA767D"/>
    <w:rsid w:val="00EB4FD4"/>
    <w:rsid w:val="00F23B8A"/>
    <w:rsid w:val="00F348BA"/>
    <w:rsid w:val="00F47CEF"/>
    <w:rsid w:val="00F65724"/>
    <w:rsid w:val="00F834BE"/>
    <w:rsid w:val="00FA44AA"/>
    <w:rsid w:val="00FB55BD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ECE319B"/>
  <w15:docId w15:val="{B4E95581-5729-47FF-B471-F808472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styleId="berarbeitung">
    <w:name w:val="Revision"/>
    <w:hidden/>
    <w:uiPriority w:val="99"/>
    <w:semiHidden/>
    <w:rsid w:val="0088706C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mcntmcntmcntmcntmcnt">
    <w:name w:val="mcntmcntmcntmcntmcnt"/>
    <w:basedOn w:val="Absatz-Standardschriftart"/>
    <w:rsid w:val="00FA44AA"/>
    <w:rPr>
      <w:lang w:val="de-CH"/>
    </w:rPr>
  </w:style>
  <w:style w:type="character" w:styleId="SchwacherVerweis">
    <w:name w:val="Subtle Reference"/>
    <w:basedOn w:val="Absatz-Standardschriftart"/>
    <w:uiPriority w:val="31"/>
    <w:qFormat/>
    <w:rsid w:val="00FA44AA"/>
    <w:rPr>
      <w:smallCaps/>
      <w:color w:val="5A5A5A" w:themeColor="text1" w:themeTint="A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Page>Seiten</Page>
  <Classification/>
  <TOC>Inhaltsverzeichnis</TOC>
  <DLaufnummer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5.xml><?xml version="1.0" encoding="utf-8"?>
<officeatwork xmlns="http://schemas.officeatwork.com/MasterProperties">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BCC9BF25-2E31-44AE-91BA-BE39F69DC90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9683BB1-BC3E-4D1E-872D-8B4CE24E420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C73BCC57-301C-411C-80B1-12DC39EC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2673</Characters>
  <Application>Microsoft Office Word</Application>
  <DocSecurity>0</DocSecurity>
  <Lines>267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Baumgartner Ursula</cp:lastModifiedBy>
  <cp:revision>10</cp:revision>
  <cp:lastPrinted>2020-08-11T08:48:00Z</cp:lastPrinted>
  <dcterms:created xsi:type="dcterms:W3CDTF">2021-02-19T14:44:00Z</dcterms:created>
  <dcterms:modified xsi:type="dcterms:W3CDTF">2023-02-21T14:56:00Z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Maria Stucky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