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137C" w14:textId="77777777" w:rsidR="005942A3" w:rsidRPr="00C20346" w:rsidRDefault="007E5CA2" w:rsidP="005942A3">
      <w:pPr>
        <w:pStyle w:val="1pt"/>
        <w:spacing w:line="20" w:lineRule="exact"/>
        <w:sectPr w:rsidR="005942A3" w:rsidRPr="00C20346" w:rsidSect="00C2034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73A948D7" w14:textId="77777777" w:rsidR="00F834BE" w:rsidRPr="00952CF7" w:rsidRDefault="00F834BE" w:rsidP="00F834BE">
      <w:pPr>
        <w:pStyle w:val="1pt"/>
      </w:pPr>
    </w:p>
    <w:p w14:paraId="405C5585" w14:textId="77777777" w:rsidR="00F834BE" w:rsidRPr="00952CF7" w:rsidRDefault="00F834BE" w:rsidP="00F834BE">
      <w:pPr>
        <w:pStyle w:val="1pt"/>
        <w:ind w:right="4688"/>
        <w:sectPr w:rsidR="00F834BE" w:rsidRPr="00952CF7" w:rsidSect="00952CF7">
          <w:headerReference w:type="default" r:id="rId17"/>
          <w:footerReference w:type="default" r:id="rId18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F834BE" w14:paraId="6BAF21D5" w14:textId="77777777" w:rsidTr="004C3516">
        <w:trPr>
          <w:trHeight w:val="1242"/>
        </w:trPr>
        <w:sdt>
          <w:sdtPr>
            <w:tag w:val="SenderBlock"/>
            <w:id w:val="-909316273"/>
            <w:placeholder>
              <w:docPart w:val="B6D322EB14D348B9AAE9CA53D76C04C8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31499B12" w14:textId="74ECB9FF" w:rsidR="00F834BE" w:rsidRPr="00952CF7" w:rsidRDefault="00F834BE" w:rsidP="004C3516">
                <w:pPr>
                  <w:pStyle w:val="Text85pt"/>
                </w:pPr>
                <w:r>
                  <w:br/>
                </w:r>
              </w:p>
            </w:tc>
          </w:sdtContent>
        </w:sdt>
        <w:tc>
          <w:tcPr>
            <w:tcW w:w="4876" w:type="dxa"/>
            <w:vAlign w:val="bottom"/>
          </w:tcPr>
          <w:p w14:paraId="6FCECD84" w14:textId="77777777" w:rsidR="00F834BE" w:rsidRPr="00952CF7" w:rsidRDefault="00F834BE" w:rsidP="0097391F">
            <w:pPr>
              <w:pStyle w:val="Absenderzeile"/>
            </w:pPr>
          </w:p>
        </w:tc>
      </w:tr>
      <w:tr w:rsidR="00F834BE" w14:paraId="25D11EBD" w14:textId="77777777" w:rsidTr="0097391F">
        <w:trPr>
          <w:trHeight w:val="2194"/>
        </w:trPr>
        <w:tc>
          <w:tcPr>
            <w:tcW w:w="5102" w:type="dxa"/>
            <w:vMerge/>
          </w:tcPr>
          <w:p w14:paraId="38B1E356" w14:textId="77777777" w:rsidR="00F834BE" w:rsidRPr="00952CF7" w:rsidRDefault="00F834BE" w:rsidP="0097391F"/>
        </w:tc>
        <w:tc>
          <w:tcPr>
            <w:tcW w:w="4876" w:type="dxa"/>
          </w:tcPr>
          <w:p w14:paraId="1B6B36EE" w14:textId="77777777" w:rsidR="00F834BE" w:rsidRPr="00952CF7" w:rsidRDefault="00F834BE" w:rsidP="0097391F">
            <w:pPr>
              <w:pStyle w:val="Text85pt"/>
            </w:pPr>
            <w:r w:rsidRPr="00952CF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1" layoutInCell="1" hidden="1" allowOverlap="1" wp14:anchorId="2D70113E" wp14:editId="3F523A82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4445</wp:posOffset>
                  </wp:positionV>
                  <wp:extent cx="1123315" cy="228600"/>
                  <wp:effectExtent l="0" t="0" r="635" b="0"/>
                  <wp:wrapNone/>
                  <wp:docPr id="9" name="5c9eefd0-aae6-48c4-8ad4-3c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2CF7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1" layoutInCell="1" hidden="1" allowOverlap="1" wp14:anchorId="509B75E7" wp14:editId="7706EF3D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245110</wp:posOffset>
                  </wp:positionV>
                  <wp:extent cx="1125220" cy="228600"/>
                  <wp:effectExtent l="0" t="0" r="0" b="0"/>
                  <wp:wrapNone/>
                  <wp:docPr id="11" name="72d45638-6241-49d3-b4d3-9f8b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271662" w14:textId="77777777" w:rsidR="00F834BE" w:rsidRPr="00952CF7" w:rsidRDefault="00F834BE" w:rsidP="0097391F">
            <w:pPr>
              <w:pStyle w:val="Text85pt"/>
            </w:pPr>
          </w:p>
          <w:p w14:paraId="2592AA36" w14:textId="26EF1D80" w:rsidR="00F834BE" w:rsidRPr="00206AB9" w:rsidRDefault="007E5CA2" w:rsidP="0097391F">
            <w:pPr>
              <w:pStyle w:val="Text85pt"/>
              <w:rPr>
                <w:szCs w:val="17"/>
              </w:rPr>
            </w:pPr>
            <w:sdt>
              <w:sdtPr>
                <w:rPr>
                  <w:szCs w:val="17"/>
                </w:rPr>
                <w:tag w:val="RecipientAddress"/>
                <w:id w:val="-1630001523"/>
                <w:placeholder>
                  <w:docPart w:val="6D4848E06813463FB2207D0519DDFE79"/>
                </w:placeholder>
                <w:dataBinding w:prefixMappings="xmlns:ns='http://schemas.officeatwork.com/CustomXMLPart'" w:xpath="/ns:officeatwork/ns:RecipientAddress" w:storeItemID="{C9EF7656-0210-462C-829B-A9AFE99E1459}"/>
                <w:text w:multiLine="1"/>
              </w:sdtPr>
              <w:sdtEndPr/>
              <w:sdtContent>
                <w:r w:rsidR="00F834BE" w:rsidRPr="00206AB9">
                  <w:rPr>
                    <w:szCs w:val="17"/>
                  </w:rPr>
                  <w:t>An die</w:t>
                </w:r>
                <w:r w:rsidR="00812F45">
                  <w:rPr>
                    <w:szCs w:val="17"/>
                  </w:rPr>
                  <w:t xml:space="preserve"> </w:t>
                </w:r>
                <w:r w:rsidR="00812F45">
                  <w:rPr>
                    <w:szCs w:val="17"/>
                  </w:rPr>
                  <w:br/>
                  <w:t>Eltern und Erziehungsberechtigten</w:t>
                </w:r>
                <w:r w:rsidR="00F834BE" w:rsidRPr="00206AB9">
                  <w:rPr>
                    <w:szCs w:val="17"/>
                  </w:rPr>
                  <w:br/>
                </w:r>
                <w:r w:rsidR="00812F45">
                  <w:rPr>
                    <w:szCs w:val="17"/>
                  </w:rPr>
                  <w:t>der Sc</w:t>
                </w:r>
                <w:r w:rsidR="004C3516">
                  <w:rPr>
                    <w:szCs w:val="17"/>
                  </w:rPr>
                  <w:t>hülerinnen und Schüler der Schule Vechigen</w:t>
                </w:r>
                <w:r w:rsidR="00F834BE" w:rsidRPr="00206AB9">
                  <w:rPr>
                    <w:szCs w:val="17"/>
                  </w:rPr>
                  <w:t xml:space="preserve"> </w:t>
                </w:r>
              </w:sdtContent>
            </w:sdt>
          </w:p>
          <w:p w14:paraId="06988FCB" w14:textId="77777777" w:rsidR="00F834BE" w:rsidRPr="00952CF7" w:rsidRDefault="00F834BE" w:rsidP="0097391F">
            <w:pPr>
              <w:pStyle w:val="Text85pt"/>
            </w:pPr>
          </w:p>
        </w:tc>
      </w:tr>
      <w:tr w:rsidR="00F834BE" w14:paraId="41427093" w14:textId="77777777" w:rsidTr="0097391F">
        <w:trPr>
          <w:trHeight w:val="283"/>
        </w:trPr>
        <w:tc>
          <w:tcPr>
            <w:tcW w:w="5102" w:type="dxa"/>
            <w:vMerge/>
          </w:tcPr>
          <w:p w14:paraId="6294F0C8" w14:textId="77777777" w:rsidR="00F834BE" w:rsidRPr="00952CF7" w:rsidRDefault="00F834BE" w:rsidP="0097391F"/>
        </w:tc>
        <w:tc>
          <w:tcPr>
            <w:tcW w:w="4876" w:type="dxa"/>
          </w:tcPr>
          <w:p w14:paraId="06E6045F" w14:textId="77777777" w:rsidR="00F834BE" w:rsidRPr="00952CF7" w:rsidRDefault="00F834BE" w:rsidP="0097391F">
            <w:pPr>
              <w:pStyle w:val="Text85pt"/>
            </w:pPr>
          </w:p>
        </w:tc>
      </w:tr>
      <w:tr w:rsidR="00F834BE" w:rsidRPr="00206AB9" w14:paraId="6A32799B" w14:textId="77777777" w:rsidTr="0097391F">
        <w:trPr>
          <w:trHeight w:val="20"/>
        </w:trPr>
        <w:tc>
          <w:tcPr>
            <w:tcW w:w="5102" w:type="dxa"/>
          </w:tcPr>
          <w:p w14:paraId="2CE59CDB" w14:textId="6293DFE3" w:rsidR="00F834BE" w:rsidRPr="00206AB9" w:rsidRDefault="00F834BE" w:rsidP="0097391F">
            <w:pPr>
              <w:pStyle w:val="Text85pt"/>
              <w:rPr>
                <w:szCs w:val="17"/>
              </w:rPr>
            </w:pPr>
          </w:p>
        </w:tc>
        <w:sdt>
          <w:sdtPr>
            <w:rPr>
              <w:szCs w:val="17"/>
            </w:rPr>
            <w:tag w:val="PlaceAndDate"/>
            <w:id w:val="751547457"/>
            <w:placeholder>
              <w:docPart w:val="8442A90999E641CAB7BE2147FAE32645"/>
            </w:placeholder>
            <w:dataBinding w:prefixMappings="xmlns:ns='http://schemas.officeatwork.com/CustomXMLPart'" w:xpath="/ns:officeatwork/ns:PlaceAndDate" w:storeItemID="{C9EF7656-0210-462C-829B-A9AFE99E1459}"/>
            <w:text w:multiLine="1"/>
          </w:sdtPr>
          <w:sdtEndPr/>
          <w:sdtContent>
            <w:tc>
              <w:tcPr>
                <w:tcW w:w="4876" w:type="dxa"/>
              </w:tcPr>
              <w:p w14:paraId="7FBF5525" w14:textId="3CA223E0" w:rsidR="00F834BE" w:rsidRPr="00206AB9" w:rsidRDefault="00F834BE" w:rsidP="00F834BE">
                <w:pPr>
                  <w:pStyle w:val="Text85pt"/>
                  <w:rPr>
                    <w:szCs w:val="17"/>
                  </w:rPr>
                </w:pPr>
                <w:r w:rsidRPr="00206AB9">
                  <w:rPr>
                    <w:szCs w:val="17"/>
                  </w:rPr>
                  <w:t>1</w:t>
                </w:r>
                <w:r w:rsidR="004C3516">
                  <w:rPr>
                    <w:szCs w:val="17"/>
                  </w:rPr>
                  <w:t>4</w:t>
                </w:r>
                <w:r w:rsidRPr="00206AB9">
                  <w:rPr>
                    <w:szCs w:val="17"/>
                  </w:rPr>
                  <w:t>. März 2020</w:t>
                </w:r>
              </w:p>
            </w:tc>
          </w:sdtContent>
        </w:sdt>
      </w:tr>
    </w:tbl>
    <w:p w14:paraId="0C668351" w14:textId="77777777" w:rsidR="00F834BE" w:rsidRDefault="00F834BE" w:rsidP="0000136E">
      <w:pPr>
        <w:rPr>
          <w:b/>
          <w:sz w:val="28"/>
          <w:szCs w:val="28"/>
        </w:rPr>
      </w:pPr>
    </w:p>
    <w:p w14:paraId="4519B65C" w14:textId="77777777" w:rsidR="00F834BE" w:rsidRDefault="00F834BE" w:rsidP="0000136E">
      <w:pPr>
        <w:rPr>
          <w:b/>
          <w:sz w:val="28"/>
          <w:szCs w:val="28"/>
        </w:rPr>
      </w:pPr>
    </w:p>
    <w:p w14:paraId="3A22D647" w14:textId="7C69746E" w:rsidR="00FA44AA" w:rsidRDefault="00812F45" w:rsidP="0000136E">
      <w:pPr>
        <w:rPr>
          <w:u w:val="single"/>
        </w:rPr>
      </w:pPr>
      <w:r>
        <w:rPr>
          <w:b/>
          <w:sz w:val="28"/>
          <w:szCs w:val="28"/>
        </w:rPr>
        <w:t xml:space="preserve">Elterninformation: </w:t>
      </w:r>
      <w:r w:rsidR="00FA44AA">
        <w:rPr>
          <w:b/>
          <w:sz w:val="28"/>
          <w:szCs w:val="28"/>
        </w:rPr>
        <w:t xml:space="preserve">Schulschliessungen </w:t>
      </w:r>
      <w:r>
        <w:rPr>
          <w:b/>
          <w:sz w:val="28"/>
          <w:szCs w:val="28"/>
        </w:rPr>
        <w:t xml:space="preserve">per 16. März 2020 </w:t>
      </w:r>
    </w:p>
    <w:p w14:paraId="064C3F8B" w14:textId="77777777" w:rsidR="00812F45" w:rsidRDefault="00812F45" w:rsidP="0000136E"/>
    <w:p w14:paraId="0BEC6631" w14:textId="77E0ACE7" w:rsidR="00FA44AA" w:rsidRDefault="00812F45" w:rsidP="0000136E">
      <w:r>
        <w:t>Liebe Eltern und Erziehungsberechtigte</w:t>
      </w:r>
    </w:p>
    <w:p w14:paraId="258E8535" w14:textId="77777777" w:rsidR="00FA44AA" w:rsidRDefault="00FA44AA" w:rsidP="0000136E"/>
    <w:p w14:paraId="6423F31A" w14:textId="62B4C20B" w:rsidR="00812F45" w:rsidRDefault="00812F45" w:rsidP="0066570F">
      <w:pPr>
        <w:rPr>
          <w:rStyle w:val="mcntmcntmcntmcntmcnt"/>
          <w:rFonts w:eastAsia="Times New Roman"/>
          <w:color w:val="222222"/>
        </w:rPr>
      </w:pPr>
      <w:r>
        <w:t>D</w:t>
      </w:r>
      <w:r w:rsidR="0066570F">
        <w:t xml:space="preserve">er Bundesrat </w:t>
      </w:r>
      <w:r>
        <w:t xml:space="preserve">hat am 13. März 2020 </w:t>
      </w:r>
      <w:r w:rsidR="0066570F">
        <w:t xml:space="preserve">entschieden, </w:t>
      </w:r>
      <w:r>
        <w:rPr>
          <w:rStyle w:val="mcntmcntmcntmcntmcnt"/>
          <w:rFonts w:eastAsia="Times New Roman"/>
          <w:b/>
          <w:bCs w:val="0"/>
          <w:color w:val="222222"/>
        </w:rPr>
        <w:t>den Präsenzunterricht</w:t>
      </w:r>
      <w:r w:rsidR="0066570F">
        <w:rPr>
          <w:rStyle w:val="mcntmcntmcntmcntmcnt"/>
          <w:rFonts w:eastAsia="Times New Roman"/>
          <w:b/>
          <w:bCs w:val="0"/>
          <w:color w:val="222222"/>
        </w:rPr>
        <w:t xml:space="preserve"> an der </w:t>
      </w:r>
      <w:r>
        <w:rPr>
          <w:rStyle w:val="mcntmcntmcntmcntmcnt"/>
          <w:rFonts w:eastAsia="Times New Roman"/>
          <w:b/>
          <w:bCs w:val="0"/>
          <w:color w:val="222222"/>
        </w:rPr>
        <w:t>Volksschule</w:t>
      </w:r>
      <w:r w:rsidR="0066570F">
        <w:rPr>
          <w:rStyle w:val="mcntmcntmcntmcntmcnt"/>
          <w:rFonts w:eastAsia="Times New Roman"/>
          <w:b/>
          <w:bCs w:val="0"/>
          <w:color w:val="222222"/>
        </w:rPr>
        <w:t xml:space="preserve"> ab Montag, 16. März 2020 vorläufig bis 4. April </w:t>
      </w:r>
      <w:r w:rsidR="006F1B31">
        <w:rPr>
          <w:rStyle w:val="mcntmcntmcntmcntmcnt"/>
          <w:rFonts w:eastAsia="Times New Roman"/>
          <w:b/>
          <w:bCs w:val="0"/>
          <w:color w:val="222222"/>
        </w:rPr>
        <w:t xml:space="preserve">2020 </w:t>
      </w:r>
      <w:r w:rsidR="0066570F">
        <w:rPr>
          <w:rStyle w:val="mcntmcntmcntmcntmcnt"/>
          <w:rFonts w:eastAsia="Times New Roman"/>
          <w:b/>
          <w:bCs w:val="0"/>
          <w:color w:val="222222"/>
        </w:rPr>
        <w:t>zu verbieten</w:t>
      </w:r>
      <w:r w:rsidR="0066570F">
        <w:rPr>
          <w:rStyle w:val="mcntmcntmcntmcntmcnt"/>
          <w:rFonts w:eastAsia="Times New Roman"/>
          <w:color w:val="222222"/>
        </w:rPr>
        <w:t xml:space="preserve">. </w:t>
      </w:r>
    </w:p>
    <w:p w14:paraId="724E8487" w14:textId="4FE719DF" w:rsidR="00812F45" w:rsidRDefault="00812F45" w:rsidP="0066570F">
      <w:pPr>
        <w:rPr>
          <w:rStyle w:val="mcntmcntmcntmcntmcnt"/>
          <w:rFonts w:eastAsia="Times New Roman"/>
          <w:color w:val="222222"/>
        </w:rPr>
      </w:pPr>
    </w:p>
    <w:p w14:paraId="0B41FCCB" w14:textId="77777777" w:rsidR="00812F45" w:rsidRDefault="00812F45" w:rsidP="0066570F">
      <w:pPr>
        <w:rPr>
          <w:rStyle w:val="mcntmcntmcntmcntmcnt"/>
          <w:rFonts w:eastAsia="Times New Roman"/>
          <w:color w:val="222222"/>
        </w:rPr>
      </w:pPr>
      <w:r>
        <w:rPr>
          <w:rStyle w:val="mcntmcntmcntmcntmcnt"/>
          <w:rFonts w:eastAsia="Times New Roman"/>
          <w:color w:val="222222"/>
        </w:rPr>
        <w:t xml:space="preserve">Das heisst, ab Montag, 16. März 2020 bleibt Ihr Kind / bleiben Ihre Kinder zu Hause. Auch die Tagesschule ist geschlossen. </w:t>
      </w:r>
    </w:p>
    <w:p w14:paraId="139F5713" w14:textId="77777777" w:rsidR="00812F45" w:rsidRDefault="00812F45" w:rsidP="0066570F">
      <w:pPr>
        <w:rPr>
          <w:rStyle w:val="mcntmcntmcntmcntmcnt"/>
          <w:rFonts w:eastAsia="Times New Roman"/>
          <w:color w:val="222222"/>
        </w:rPr>
      </w:pPr>
    </w:p>
    <w:p w14:paraId="5B590D70" w14:textId="5251FDC9" w:rsidR="006F1B31" w:rsidRDefault="00F348BA" w:rsidP="0066570F">
      <w:pPr>
        <w:rPr>
          <w:rStyle w:val="mcntmcntmcntmcntmcnt"/>
          <w:rFonts w:eastAsia="Times New Roman"/>
          <w:color w:val="222222"/>
        </w:rPr>
      </w:pPr>
      <w:r w:rsidRPr="00EA767D">
        <w:rPr>
          <w:rStyle w:val="mcntmcntmcntmcntmcnt"/>
          <w:rFonts w:eastAsia="Times New Roman"/>
          <w:b/>
          <w:color w:val="222222"/>
        </w:rPr>
        <w:t xml:space="preserve">Wir bitten Sie, </w:t>
      </w:r>
      <w:r w:rsidR="003F7CE1" w:rsidRPr="00EA767D">
        <w:rPr>
          <w:rStyle w:val="mcntmcntmcntmcntmcnt"/>
          <w:rFonts w:eastAsia="Times New Roman"/>
          <w:b/>
          <w:color w:val="222222"/>
        </w:rPr>
        <w:t>Ihr Kind / I</w:t>
      </w:r>
      <w:r w:rsidR="00812F45" w:rsidRPr="00EA767D">
        <w:rPr>
          <w:rStyle w:val="mcntmcntmcntmcntmcnt"/>
          <w:rFonts w:eastAsia="Times New Roman"/>
          <w:b/>
          <w:color w:val="222222"/>
        </w:rPr>
        <w:t xml:space="preserve">hre Kinder </w:t>
      </w:r>
      <w:r w:rsidRPr="00EA767D">
        <w:rPr>
          <w:rStyle w:val="mcntmcntmcntmcntmcnt"/>
          <w:rFonts w:eastAsia="Times New Roman"/>
          <w:b/>
          <w:color w:val="222222"/>
        </w:rPr>
        <w:t xml:space="preserve">wenn möglich </w:t>
      </w:r>
      <w:r w:rsidR="00812F45" w:rsidRPr="00EA767D">
        <w:rPr>
          <w:rStyle w:val="mcntmcntmcntmcntmcnt"/>
          <w:rFonts w:eastAsia="Times New Roman"/>
          <w:b/>
          <w:color w:val="222222"/>
        </w:rPr>
        <w:t>privat zu betreuen</w:t>
      </w:r>
      <w:r w:rsidR="00812F45">
        <w:rPr>
          <w:rStyle w:val="mcntmcntmcntmcntmcnt"/>
          <w:rFonts w:eastAsia="Times New Roman"/>
          <w:color w:val="222222"/>
        </w:rPr>
        <w:t xml:space="preserve">. </w:t>
      </w:r>
      <w:r w:rsidR="00DC4DEE">
        <w:rPr>
          <w:rStyle w:val="mcntmcntmcntmcntmcnt"/>
          <w:rFonts w:eastAsia="Times New Roman"/>
          <w:color w:val="222222"/>
        </w:rPr>
        <w:t xml:space="preserve">Für </w:t>
      </w:r>
      <w:r w:rsidR="006F1B31">
        <w:rPr>
          <w:rStyle w:val="mcntmcntmcntmcntmcnt"/>
          <w:rFonts w:eastAsia="Times New Roman"/>
          <w:color w:val="222222"/>
        </w:rPr>
        <w:t xml:space="preserve">Kinder, welche zu Hause oder in der Nachbarschaft keine Betreuungsmöglichkeit haben, stellt die Schule </w:t>
      </w:r>
      <w:r w:rsidR="00BE7AA1">
        <w:rPr>
          <w:rStyle w:val="mcntmcntmcntmcntmcnt"/>
          <w:rFonts w:eastAsia="Times New Roman"/>
          <w:color w:val="222222"/>
        </w:rPr>
        <w:t xml:space="preserve">so rasch wie möglich </w:t>
      </w:r>
      <w:r w:rsidR="006F1B31">
        <w:rPr>
          <w:rStyle w:val="mcntmcntmcntmcntmcnt"/>
          <w:rFonts w:eastAsia="Times New Roman"/>
          <w:color w:val="222222"/>
        </w:rPr>
        <w:t xml:space="preserve">ein </w:t>
      </w:r>
      <w:r w:rsidR="00EA767D">
        <w:rPr>
          <w:rStyle w:val="mcntmcntmcntmcntmcnt"/>
          <w:rFonts w:eastAsia="Times New Roman"/>
          <w:color w:val="222222"/>
        </w:rPr>
        <w:t>Betreuungsangebot zur Verfügung (siehe Anhang).</w:t>
      </w:r>
    </w:p>
    <w:p w14:paraId="39475174" w14:textId="45799F50" w:rsidR="003F7CE1" w:rsidRDefault="003F7CE1" w:rsidP="0066570F">
      <w:pPr>
        <w:rPr>
          <w:rStyle w:val="mcntmcntmcntmcntmcnt"/>
          <w:rFonts w:eastAsia="Times New Roman"/>
          <w:color w:val="222222"/>
        </w:rPr>
      </w:pPr>
    </w:p>
    <w:p w14:paraId="65D62DD0" w14:textId="3DCC237D" w:rsidR="003F7CE1" w:rsidRDefault="00EA767D" w:rsidP="003F7CE1">
      <w:r>
        <w:t>Wir werden</w:t>
      </w:r>
      <w:r w:rsidR="003F7CE1">
        <w:t xml:space="preserve"> während der Schulschliessung den Unterricht mittels Fernunterr</w:t>
      </w:r>
      <w:r>
        <w:t>icht so gut wie möglich sicher</w:t>
      </w:r>
      <w:r w:rsidR="003F7CE1">
        <w:t>stellen. I</w:t>
      </w:r>
      <w:r w:rsidR="0018231D">
        <w:t>n</w:t>
      </w:r>
      <w:r w:rsidR="003F7CE1">
        <w:t xml:space="preserve"> dieser ausserordentlichen Lage werden </w:t>
      </w:r>
      <w:r>
        <w:t>sich die</w:t>
      </w:r>
      <w:r w:rsidR="0018231D">
        <w:t xml:space="preserve"> Lehrpersonen</w:t>
      </w:r>
      <w:r w:rsidR="003F7CE1">
        <w:t xml:space="preserve"> auf das Wesentliche beschränken. </w:t>
      </w:r>
    </w:p>
    <w:p w14:paraId="4CBB6873" w14:textId="77777777" w:rsidR="003F7CE1" w:rsidRDefault="003F7CE1" w:rsidP="0066570F">
      <w:pPr>
        <w:rPr>
          <w:rStyle w:val="mcntmcntmcntmcntmcnt"/>
          <w:rFonts w:eastAsia="Times New Roman"/>
          <w:color w:val="222222"/>
        </w:rPr>
      </w:pPr>
    </w:p>
    <w:p w14:paraId="2CE03D82" w14:textId="65323E77" w:rsidR="00812F45" w:rsidRDefault="00EA767D" w:rsidP="00812F45">
      <w:r>
        <w:rPr>
          <w:rStyle w:val="mcntmcntmcntmcntmcnt"/>
          <w:rFonts w:eastAsia="Times New Roman"/>
          <w:color w:val="222222"/>
        </w:rPr>
        <w:t>Wir werden am Montag zusammen mit den</w:t>
      </w:r>
      <w:r w:rsidR="003F7CE1">
        <w:rPr>
          <w:rStyle w:val="mcntmcntmcntmcntmcnt"/>
          <w:rFonts w:eastAsia="Times New Roman"/>
          <w:color w:val="222222"/>
        </w:rPr>
        <w:t xml:space="preserve"> </w:t>
      </w:r>
      <w:r w:rsidR="00812F45">
        <w:t>Lehrpersonen</w:t>
      </w:r>
      <w:r w:rsidR="003F7CE1">
        <w:t xml:space="preserve"> </w:t>
      </w:r>
      <w:r>
        <w:t>den Fernunterricht für die nächsten Wochen planen und Ihnen baldmöglichst per E-Mail kommunizieren.</w:t>
      </w:r>
    </w:p>
    <w:p w14:paraId="09AB5BB8" w14:textId="4582760F" w:rsidR="00812F45" w:rsidRDefault="00812F45" w:rsidP="00812F45"/>
    <w:p w14:paraId="561F0EE5" w14:textId="109B6E96" w:rsidR="00EA767D" w:rsidRDefault="00EA767D" w:rsidP="00812F45">
      <w:r>
        <w:t>Grundsätzlich werden wir und die Lehrpersonen bis zu den Frühlingsferien via E-Mail kommunizieren</w:t>
      </w:r>
      <w:bookmarkStart w:id="0" w:name="_GoBack"/>
      <w:bookmarkEnd w:id="0"/>
      <w:r>
        <w:t>.</w:t>
      </w:r>
    </w:p>
    <w:p w14:paraId="5393548A" w14:textId="77777777" w:rsidR="00EA767D" w:rsidRDefault="00EA767D" w:rsidP="00812F45"/>
    <w:p w14:paraId="0DEA6475" w14:textId="21C1553B" w:rsidR="00812F45" w:rsidRDefault="0018231D" w:rsidP="00812F45">
      <w:r>
        <w:t xml:space="preserve">Bei dringenden Fragen wenden Sie sich an </w:t>
      </w:r>
      <w:r w:rsidR="00EA767D">
        <w:t xml:space="preserve">die Standortschulleitung </w:t>
      </w:r>
      <w:r>
        <w:t xml:space="preserve">oder die </w:t>
      </w:r>
      <w:r w:rsidR="00EA767D">
        <w:t>Haupts</w:t>
      </w:r>
      <w:r>
        <w:t>chulleitung.</w:t>
      </w:r>
    </w:p>
    <w:p w14:paraId="4E4E42C3" w14:textId="48D18865" w:rsidR="0018231D" w:rsidRDefault="0018231D" w:rsidP="00812F45"/>
    <w:p w14:paraId="328E9088" w14:textId="140C4071" w:rsidR="003F7CE1" w:rsidRDefault="003F7CE1" w:rsidP="00812F45"/>
    <w:p w14:paraId="6AEF2091" w14:textId="7A144736" w:rsidR="0018231D" w:rsidRPr="00EA767D" w:rsidRDefault="0018231D" w:rsidP="00812F45">
      <w:pPr>
        <w:rPr>
          <w:b/>
        </w:rPr>
      </w:pPr>
      <w:r w:rsidRPr="00EA767D">
        <w:rPr>
          <w:b/>
        </w:rPr>
        <w:t>Um die Ausbreitung des Coronavirus einzudämmen und um die Bevölkerung sowie die Gesundheitsversorgung zu schützen, ist es wichtig, sich an die Massnahmen und Verhaltensregeln des BAG zu halten.</w:t>
      </w:r>
    </w:p>
    <w:p w14:paraId="76FCDAB9" w14:textId="26304D56" w:rsidR="001C337F" w:rsidRDefault="001C337F" w:rsidP="00812F45"/>
    <w:p w14:paraId="2613A539" w14:textId="141FBAA3" w:rsidR="001C337F" w:rsidRDefault="001C337F" w:rsidP="00812F45"/>
    <w:p w14:paraId="2047B3E4" w14:textId="77777777" w:rsidR="001C337F" w:rsidRDefault="001C337F" w:rsidP="00812F45"/>
    <w:p w14:paraId="529D2308" w14:textId="77777777" w:rsidR="0018231D" w:rsidRDefault="0018231D" w:rsidP="00812F45"/>
    <w:p w14:paraId="3BA3CDF3" w14:textId="2C97AA8D" w:rsidR="0018231D" w:rsidRDefault="0018231D" w:rsidP="0018231D">
      <w:pPr>
        <w:spacing w:line="240" w:lineRule="auto"/>
      </w:pPr>
      <w:r>
        <w:lastRenderedPageBreak/>
        <w:t>Wir danken Ihne</w:t>
      </w:r>
      <w:r w:rsidR="002A013E">
        <w:t>n für Ihr Verständnis</w:t>
      </w:r>
      <w:r>
        <w:t xml:space="preserve"> in dieser aussergewöhnlichen Zeit.</w:t>
      </w:r>
      <w:r w:rsidR="00F348BA">
        <w:t xml:space="preserve"> Wir wünschen Ihnen viel Kraft und dass Sie gesund bleiben.</w:t>
      </w:r>
    </w:p>
    <w:p w14:paraId="1ABF9F2A" w14:textId="77777777" w:rsidR="001C337F" w:rsidRDefault="001C337F" w:rsidP="0018231D">
      <w:pPr>
        <w:spacing w:line="240" w:lineRule="auto"/>
      </w:pPr>
    </w:p>
    <w:p w14:paraId="42466A66" w14:textId="0C4B75B6" w:rsidR="003F7CE1" w:rsidRDefault="003F7CE1" w:rsidP="00812F45"/>
    <w:p w14:paraId="45EF6B88" w14:textId="3BFE069C" w:rsidR="0018231D" w:rsidRDefault="002A013E" w:rsidP="00812F45">
      <w:r>
        <w:t>Freundliche Grüsse</w:t>
      </w:r>
    </w:p>
    <w:p w14:paraId="1B506E22" w14:textId="77777777" w:rsidR="002A013E" w:rsidRDefault="002A013E" w:rsidP="00812F45"/>
    <w:p w14:paraId="3C668E7A" w14:textId="2536B084" w:rsidR="00BB3036" w:rsidRDefault="00BB3036" w:rsidP="007B5CDA">
      <w:pPr>
        <w:spacing w:line="240" w:lineRule="auto"/>
      </w:pPr>
    </w:p>
    <w:p w14:paraId="3E1E7E3C" w14:textId="3D0FF9C3" w:rsidR="002A013E" w:rsidRDefault="00EA767D" w:rsidP="007B5CDA">
      <w:pPr>
        <w:spacing w:line="240" w:lineRule="auto"/>
      </w:pPr>
      <w:r>
        <w:t>Schulleiterkonferenz der Schule Vechigen</w:t>
      </w:r>
    </w:p>
    <w:p w14:paraId="4CC502F9" w14:textId="77777777" w:rsidR="00EA767D" w:rsidRDefault="00EA767D" w:rsidP="007B5CDA">
      <w:pPr>
        <w:spacing w:line="240" w:lineRule="auto"/>
      </w:pPr>
    </w:p>
    <w:p w14:paraId="28ED9432" w14:textId="77777777" w:rsidR="00EA767D" w:rsidRDefault="00EA767D" w:rsidP="007B5CDA">
      <w:pPr>
        <w:spacing w:line="240" w:lineRule="auto"/>
      </w:pPr>
    </w:p>
    <w:p w14:paraId="3D5AFA49" w14:textId="77777777" w:rsidR="00EA767D" w:rsidRDefault="00EA767D" w:rsidP="007B5CDA">
      <w:pPr>
        <w:spacing w:line="240" w:lineRule="auto"/>
      </w:pPr>
    </w:p>
    <w:p w14:paraId="66409E3B" w14:textId="37FFD118" w:rsidR="00EA767D" w:rsidRPr="00C20346" w:rsidRDefault="00EA767D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  <w:r>
        <w:t>Barbara Gadola</w:t>
      </w:r>
      <w:r>
        <w:tab/>
        <w:t>Stefanie Gambon</w:t>
      </w:r>
      <w:r>
        <w:tab/>
        <w:t>Doris Götti</w:t>
      </w:r>
      <w:r>
        <w:tab/>
        <w:t>Marcel Nussbaumer</w:t>
      </w:r>
      <w:r>
        <w:tab/>
        <w:t>André Schibli</w:t>
      </w:r>
    </w:p>
    <w:sectPr w:rsidR="00EA767D" w:rsidRPr="00C20346" w:rsidSect="00C20346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7DE0" w14:textId="77777777" w:rsidR="007E5CA2" w:rsidRDefault="007E5CA2">
      <w:pPr>
        <w:spacing w:line="240" w:lineRule="auto"/>
      </w:pPr>
      <w:r>
        <w:separator/>
      </w:r>
    </w:p>
  </w:endnote>
  <w:endnote w:type="continuationSeparator" w:id="0">
    <w:p w14:paraId="07CFA8EC" w14:textId="77777777" w:rsidR="007E5CA2" w:rsidRDefault="007E5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A480" w14:textId="77777777" w:rsidR="005942A3" w:rsidRPr="00C20346" w:rsidRDefault="007E5CA2">
    <w:pPr>
      <w:pStyle w:val="Fuzeile"/>
    </w:pPr>
    <w:sdt>
      <w:sdtPr>
        <w:tag w:val="Classification"/>
        <w:id w:val="19051965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B62B8B" w:rsidRPr="00C20346">
          <w:rPr>
            <w:rStyle w:val="Platzhaltertext"/>
            <w:rFonts w:cstheme="minorHAnsi"/>
          </w:rPr>
          <w:t>​</w:t>
        </w:r>
      </w:sdtContent>
    </w:sdt>
    <w:r w:rsidR="00B62B8B" w:rsidRPr="00C2034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21600F" wp14:editId="456EF1C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8EA2A" w14:textId="07C1BDEB" w:rsidR="00DB670D" w:rsidRPr="005C6148" w:rsidRDefault="00B62B8B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834BE" w:rsidRPr="00F834B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834B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221600F" id="_x0000_t202" coordsize="21600,21600" o:spt="202" path="m0,0l0,21600,21600,21600,21600,0xe">
              <v:stroke joinstyle="miter"/>
              <v:path gradientshapeok="t" o:connecttype="rect"/>
            </v:shapetype>
            <v:shape id="Textfeld_x0020_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" filled="f" stroked="f" strokeweight=".5pt">
              <v:textbox inset="0,0,0,8mm">
                <w:txbxContent>
                  <w:p w14:paraId="77D8EA2A" w14:textId="07C1BDEB" w:rsidR="00DB670D" w:rsidRPr="005C6148" w:rsidRDefault="00B62B8B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834BE" w:rsidRPr="00F834B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834B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62B8B" w:rsidRPr="00C20346">
      <w:tab/>
    </w:r>
    <w:sdt>
      <w:sdtPr>
        <w:tag w:val="DLaufnummer"/>
        <w:id w:val="171569829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B62B8B" w:rsidRPr="00C20346">
          <w:rPr>
            <w:rStyle w:val="Platzhaltertext"/>
            <w:rFonts w:cstheme="minorHAnsi"/>
          </w:rPr>
          <w:t>​</w:t>
        </w:r>
      </w:sdtContent>
    </w:sdt>
    <w:r w:rsidR="00B62B8B" w:rsidRPr="00C20346">
      <w:tab/>
    </w:r>
    <w:r w:rsidR="00B62B8B" w:rsidRPr="00C20346">
      <w:tab/>
    </w:r>
    <w:r w:rsidR="00B62B8B" w:rsidRPr="00C2034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3EEA7D" wp14:editId="24B68C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41E58" w14:textId="451B7BE8" w:rsidR="005942A3" w:rsidRPr="005C6148" w:rsidRDefault="00B62B8B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834BE" w:rsidRPr="00F834B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834B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C3EEA7D" id="Textfeld_x0020_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" filled="f" stroked="f" strokeweight=".5pt">
              <v:textbox inset="0,0,0,8mm">
                <w:txbxContent>
                  <w:p w14:paraId="1F241E58" w14:textId="451B7BE8" w:rsidR="005942A3" w:rsidRPr="005C6148" w:rsidRDefault="00B62B8B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834BE" w:rsidRPr="00F834B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834B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8E2F" w14:textId="2D0763B8" w:rsidR="002E4A58" w:rsidRPr="00C20346" w:rsidRDefault="00B62B8B" w:rsidP="0042069B">
    <w:pPr>
      <w:pStyle w:val="Vorlagenbezeichnung"/>
    </w:pPr>
    <w:r>
      <w:t xml:space="preserve">2020.BKD.1588 / </w:t>
    </w:r>
    <w:r w:rsidRPr="00C2034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684F3DF" wp14:editId="058C710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E5F36" w14:textId="030F824C" w:rsidR="0042069B" w:rsidRPr="005C6148" w:rsidRDefault="00B62B8B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C3516" w:rsidRPr="004C351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C35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684F3DF" id="_x0000_t202" coordsize="21600,21600" o:spt="202" path="m0,0l0,21600,21600,21600,21600,0xe">
              <v:stroke joinstyle="miter"/>
              <v:path gradientshapeok="t" o:connecttype="rect"/>
            </v:shapetype>
            <v:shape id="Textfeld_x0020_6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" filled="f" stroked="f" strokeweight=".5pt">
              <v:textbox inset="0,0,0,8mm">
                <w:txbxContent>
                  <w:p w14:paraId="4E9E5F36" w14:textId="030F824C" w:rsidR="0042069B" w:rsidRPr="005C6148" w:rsidRDefault="00B62B8B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C3516" w:rsidRPr="004C351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C351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B4FD4">
      <w:t>278581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76F2" w14:textId="53FEDD19" w:rsidR="00F834BE" w:rsidRPr="00952CF7" w:rsidRDefault="00AD4ABF" w:rsidP="00480FDE">
    <w:pPr>
      <w:pStyle w:val="Vorlagenbezeichnung"/>
    </w:pPr>
    <w:r>
      <w:t xml:space="preserve">2020.BKD.1588 / </w:t>
    </w:r>
    <w:r w:rsidRPr="00C2034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7CB3512" wp14:editId="59BFD38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CB7201" w14:textId="1A52732E" w:rsidR="00AD4ABF" w:rsidRPr="005C6148" w:rsidRDefault="00AD4ABF" w:rsidP="00AD4AB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C3516" w:rsidRPr="004C351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C35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CB3512" id="_x0000_t202" coordsize="21600,21600" o:spt="202" path="m0,0l0,21600,21600,21600,21600,0xe">
              <v:stroke joinstyle="miter"/>
              <v:path gradientshapeok="t" o:connecttype="rect"/>
            </v:shapetype>
            <v:shape id="Textfeld_x0020_10" o:spid="_x0000_s1029" type="#_x0000_t202" style="position:absolute;margin-left:-1.6pt;margin-top:0;width:49.6pt;height:44.8pt;z-index:25167155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" filled="f" stroked="f" strokeweight=".5pt">
              <v:textbox inset="0,0,0,8mm">
                <w:txbxContent>
                  <w:p w14:paraId="70CB7201" w14:textId="1A52732E" w:rsidR="00AD4ABF" w:rsidRPr="005C6148" w:rsidRDefault="00AD4ABF" w:rsidP="00AD4AB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C3516" w:rsidRPr="004C351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C351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278581</w:t>
    </w:r>
    <w:r w:rsidR="00F834BE" w:rsidRPr="00952CF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5EE5163" wp14:editId="32B51A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4EC92" w14:textId="2583FB35" w:rsidR="00F834BE" w:rsidRPr="005C6148" w:rsidRDefault="00F834BE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C3516" w:rsidRPr="004C351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C35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EE5163" id="Textfeld_x0020_2" o:spid="_x0000_s1030" type="#_x0000_t202" style="position:absolute;margin-left:-1.6pt;margin-top:0;width:49.6pt;height:44.8pt;z-index:251667456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DkmcPA+wAAAOEBAAATAAAAAAAAAAAAAAAAAAAAAABbQ29udGVudF9UeXBlc10ueG1s&#10;UEsBAi0AFAAGAAgAAAAhACOyauHXAAAAlAEAAAsAAAAAAAAAAAAAAAAALAEAAF9yZWxzLy5yZWxz&#10;UEsBAi0AFAAGAAgAAAAhAEwfnQRpAgAAQQUAAA4AAAAAAAAAAAAAAAAALA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014EC92" w14:textId="2583FB35" w:rsidR="00F834BE" w:rsidRPr="005C6148" w:rsidRDefault="00F834BE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C3516" w:rsidRPr="004C351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C351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011D" w14:textId="77777777" w:rsidR="007E5CA2" w:rsidRDefault="007E5CA2">
      <w:pPr>
        <w:spacing w:line="240" w:lineRule="auto"/>
      </w:pPr>
      <w:r>
        <w:separator/>
      </w:r>
    </w:p>
  </w:footnote>
  <w:footnote w:type="continuationSeparator" w:id="0">
    <w:p w14:paraId="34406CEC" w14:textId="77777777" w:rsidR="007E5CA2" w:rsidRDefault="007E5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7866" w14:textId="77777777" w:rsidR="00DA6BED" w:rsidRPr="00C20346" w:rsidRDefault="00B62B8B" w:rsidP="00F64BCA">
    <w:r w:rsidRPr="00C20346">
      <w:rPr>
        <w:noProof/>
        <w:lang w:val="de-DE" w:eastAsia="de-DE"/>
      </w:rPr>
      <w:drawing>
        <wp:anchor distT="0" distB="0" distL="114300" distR="114300" simplePos="0" relativeHeight="251658240" behindDoc="1" locked="1" layoutInCell="1" hidden="1" allowOverlap="1" wp14:anchorId="2C28899E" wp14:editId="2A3443FF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1216" w14:textId="365F4438" w:rsidR="002E4A58" w:rsidRPr="00C20346" w:rsidRDefault="004C3516" w:rsidP="004C3516">
    <w:pPr>
      <w:pStyle w:val="Kopfzeile"/>
      <w:jc w:val="right"/>
    </w:pPr>
    <w:r>
      <w:rPr>
        <w:lang w:eastAsia="de-DE"/>
      </w:rPr>
      <w:drawing>
        <wp:inline distT="0" distB="0" distL="0" distR="0" wp14:anchorId="7FC8F21B" wp14:editId="5CED723B">
          <wp:extent cx="1421551" cy="856373"/>
          <wp:effectExtent l="0" t="0" r="1270" b="762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_logo_sv_farb_bi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039" cy="870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B8B" w:rsidRPr="00C20346">
      <w:rPr>
        <w:lang w:val="de-DE" w:eastAsia="de-DE"/>
      </w:rPr>
      <w:drawing>
        <wp:anchor distT="0" distB="0" distL="114300" distR="114300" simplePos="0" relativeHeight="251665408" behindDoc="1" locked="1" layoutInCell="1" allowOverlap="1" wp14:anchorId="0A4895C6" wp14:editId="6F359046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051B" w14:textId="2AE5067C" w:rsidR="00F834BE" w:rsidRPr="00952CF7" w:rsidRDefault="00F834BE" w:rsidP="005124EC">
    <w:pPr>
      <w:pStyle w:val="Absender"/>
    </w:pPr>
    <w:r w:rsidRPr="00952CF7">
      <w:rPr>
        <w:noProof/>
        <w:lang w:val="de-DE" w:eastAsia="de-DE"/>
      </w:rPr>
      <w:drawing>
        <wp:anchor distT="0" distB="0" distL="114300" distR="114300" simplePos="0" relativeHeight="251669504" behindDoc="1" locked="1" layoutInCell="1" hidden="1" allowOverlap="1" wp14:anchorId="53B3366C" wp14:editId="12F7C923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2CF7">
      <w:rPr>
        <w:noProof/>
        <w:lang w:val="de-DE" w:eastAsia="de-DE"/>
      </w:rPr>
      <w:drawing>
        <wp:anchor distT="0" distB="0" distL="114300" distR="114300" simplePos="0" relativeHeight="251668480" behindDoc="1" locked="1" layoutInCell="1" hidden="1" allowOverlap="1" wp14:anchorId="18A4461D" wp14:editId="71228FAA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C53623"/>
    <w:multiLevelType w:val="hybridMultilevel"/>
    <w:tmpl w:val="292CEAE4"/>
    <w:lvl w:ilvl="0" w:tplc="01C05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8D1F31"/>
    <w:multiLevelType w:val="hybridMultilevel"/>
    <w:tmpl w:val="B77C94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29446B"/>
    <w:multiLevelType w:val="hybridMultilevel"/>
    <w:tmpl w:val="EF1CB1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740D4"/>
    <w:multiLevelType w:val="hybridMultilevel"/>
    <w:tmpl w:val="A9129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01421"/>
    <w:multiLevelType w:val="hybridMultilevel"/>
    <w:tmpl w:val="E098CAC8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F91322"/>
    <w:multiLevelType w:val="hybridMultilevel"/>
    <w:tmpl w:val="8B2234D0"/>
    <w:lvl w:ilvl="0" w:tplc="A89E59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6089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8E6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D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CE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3748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E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9924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650CAA"/>
    <w:multiLevelType w:val="hybridMultilevel"/>
    <w:tmpl w:val="2216E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2AB21A4"/>
    <w:multiLevelType w:val="hybridMultilevel"/>
    <w:tmpl w:val="FEF45D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29A967FB"/>
    <w:multiLevelType w:val="hybridMultilevel"/>
    <w:tmpl w:val="C7662C5C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E05EF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>
    <w:nsid w:val="41F772A6"/>
    <w:multiLevelType w:val="hybridMultilevel"/>
    <w:tmpl w:val="192C3126"/>
    <w:lvl w:ilvl="0" w:tplc="45F437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284B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F70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4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CA2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0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7A84F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F425E"/>
    <w:multiLevelType w:val="multilevel"/>
    <w:tmpl w:val="361C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4D602A00"/>
    <w:multiLevelType w:val="hybridMultilevel"/>
    <w:tmpl w:val="127A2220"/>
    <w:lvl w:ilvl="0" w:tplc="D898F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7452E"/>
    <w:multiLevelType w:val="multilevel"/>
    <w:tmpl w:val="55507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B29000F"/>
    <w:multiLevelType w:val="hybridMultilevel"/>
    <w:tmpl w:val="05340794"/>
    <w:lvl w:ilvl="0" w:tplc="327C48C6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589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8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EF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E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4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4A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65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63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71F9"/>
    <w:multiLevelType w:val="hybridMultilevel"/>
    <w:tmpl w:val="7368E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55984"/>
    <w:multiLevelType w:val="hybridMultilevel"/>
    <w:tmpl w:val="D4F8E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18"/>
  </w:num>
  <w:num w:numId="5">
    <w:abstractNumId w:val="25"/>
  </w:num>
  <w:num w:numId="6">
    <w:abstractNumId w:val="28"/>
  </w:num>
  <w:num w:numId="7">
    <w:abstractNumId w:val="24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27"/>
  </w:num>
  <w:num w:numId="21">
    <w:abstractNumId w:val="27"/>
  </w:num>
  <w:num w:numId="22">
    <w:abstractNumId w:val="11"/>
  </w:num>
  <w:num w:numId="23">
    <w:abstractNumId w:val="20"/>
  </w:num>
  <w:num w:numId="24">
    <w:abstractNumId w:val="13"/>
  </w:num>
  <w:num w:numId="25">
    <w:abstractNumId w:val="26"/>
  </w:num>
  <w:num w:numId="26">
    <w:abstractNumId w:val="10"/>
  </w:num>
  <w:num w:numId="27">
    <w:abstractNumId w:val="23"/>
  </w:num>
  <w:num w:numId="28">
    <w:abstractNumId w:val="8"/>
  </w:num>
  <w:num w:numId="29">
    <w:abstractNumId w:val="9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52143104122&quot; PrimaryUID=&quot;ClientSuite&quot;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80714212273705547&quot; EntryUID=&quot;&quot; UserInformation=&quot;Data from SAP&quot; Interface=&quot;-1&quot;&gt;&lt;Field Name=&quot;UID&quot; Value=&quot;202003031335081342391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6582724535457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2020 Pragmatische Fernschulung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&quot;/&gt;&lt;Field Name=&quot;Dok_DatumMMMM&quot; Value=&quot;&quot;/&gt;&lt;Field Name=&quot;G_BeginnMM&quot; Value=&quot;26.02.2020&quot;/&gt;&lt;Field Name=&quot;G_BeginnMMMM&quot; Value=&quot;26. Februar 2020&quot;/&gt;&lt;Field Name=&quot;G_Titel&quot; Value=&quot;2020 Coronavirus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19120516582724535457&quot;/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33508134239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2B8B"/>
    <w:rsid w:val="0018231D"/>
    <w:rsid w:val="001C337F"/>
    <w:rsid w:val="00280F72"/>
    <w:rsid w:val="002A013E"/>
    <w:rsid w:val="0030155A"/>
    <w:rsid w:val="003940CF"/>
    <w:rsid w:val="003F7CE1"/>
    <w:rsid w:val="00475822"/>
    <w:rsid w:val="004C3516"/>
    <w:rsid w:val="004D6883"/>
    <w:rsid w:val="00511EA2"/>
    <w:rsid w:val="00582993"/>
    <w:rsid w:val="005C7644"/>
    <w:rsid w:val="006329B8"/>
    <w:rsid w:val="00635660"/>
    <w:rsid w:val="0066570F"/>
    <w:rsid w:val="006D7167"/>
    <w:rsid w:val="006F1B31"/>
    <w:rsid w:val="007165E9"/>
    <w:rsid w:val="007632BE"/>
    <w:rsid w:val="00774CCC"/>
    <w:rsid w:val="00784E4C"/>
    <w:rsid w:val="007B5CDA"/>
    <w:rsid w:val="007D34FD"/>
    <w:rsid w:val="007D7093"/>
    <w:rsid w:val="007E2C4A"/>
    <w:rsid w:val="007E5CA2"/>
    <w:rsid w:val="007F301A"/>
    <w:rsid w:val="0080128A"/>
    <w:rsid w:val="00807363"/>
    <w:rsid w:val="00812F45"/>
    <w:rsid w:val="00842407"/>
    <w:rsid w:val="00877BEA"/>
    <w:rsid w:val="0088706C"/>
    <w:rsid w:val="00893020"/>
    <w:rsid w:val="009E7393"/>
    <w:rsid w:val="00A072DF"/>
    <w:rsid w:val="00A16833"/>
    <w:rsid w:val="00AB0AC3"/>
    <w:rsid w:val="00AD4ABF"/>
    <w:rsid w:val="00B62B8B"/>
    <w:rsid w:val="00B75A70"/>
    <w:rsid w:val="00B95FCC"/>
    <w:rsid w:val="00BB3036"/>
    <w:rsid w:val="00BB386C"/>
    <w:rsid w:val="00BB663B"/>
    <w:rsid w:val="00BE7AA1"/>
    <w:rsid w:val="00CA0D6A"/>
    <w:rsid w:val="00CA5043"/>
    <w:rsid w:val="00CB5921"/>
    <w:rsid w:val="00CD6A1F"/>
    <w:rsid w:val="00DB62ED"/>
    <w:rsid w:val="00DC2F27"/>
    <w:rsid w:val="00DC4DEE"/>
    <w:rsid w:val="00E05680"/>
    <w:rsid w:val="00E201D5"/>
    <w:rsid w:val="00EA22E5"/>
    <w:rsid w:val="00EA767D"/>
    <w:rsid w:val="00EB4FD4"/>
    <w:rsid w:val="00F348BA"/>
    <w:rsid w:val="00F47CEF"/>
    <w:rsid w:val="00F834BE"/>
    <w:rsid w:val="00FA44AA"/>
    <w:rsid w:val="00FB55BD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ADC15"/>
  <w15:docId w15:val="{B4E95581-5729-47FF-B471-F808472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Ind w:w="0" w:type="dxa"/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styleId="berarbeitung">
    <w:name w:val="Revision"/>
    <w:hidden/>
    <w:uiPriority w:val="99"/>
    <w:semiHidden/>
    <w:rsid w:val="0088706C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mcntmcntmcntmcntmcnt">
    <w:name w:val="mcntmcntmcntmcntmcnt"/>
    <w:basedOn w:val="Absatz-Standardschriftart"/>
    <w:rsid w:val="00FA44AA"/>
  </w:style>
  <w:style w:type="character" w:styleId="SchwacherVerweis">
    <w:name w:val="Subtle Reference"/>
    <w:basedOn w:val="Absatz-Standardschriftart"/>
    <w:uiPriority w:val="31"/>
    <w:qFormat/>
    <w:rsid w:val="00FA44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image" Target="media/image7.png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D322EB14D348B9AAE9CA53D76C0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7872-C392-4808-BD70-1D71A7051581}"/>
      </w:docPartPr>
      <w:docPartBody>
        <w:p w:rsidR="008B7536" w:rsidRDefault="00AA15FD" w:rsidP="00AA15FD">
          <w:pPr>
            <w:pStyle w:val="B6D322EB14D348B9AAE9CA53D76C04C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4848E06813463FB2207D0519DDF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D81FA-3629-4EDC-9FCC-7664EBCF381A}"/>
      </w:docPartPr>
      <w:docPartBody>
        <w:p w:rsidR="008B7536" w:rsidRDefault="00AA15FD" w:rsidP="00AA15FD">
          <w:pPr>
            <w:pStyle w:val="6D4848E06813463FB2207D0519DDFE7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442A90999E641CAB7BE2147FAE3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C09B-EA6C-4383-9E4E-91C32300C653}"/>
      </w:docPartPr>
      <w:docPartBody>
        <w:p w:rsidR="008B7536" w:rsidRDefault="00AA15FD" w:rsidP="00AA15FD">
          <w:pPr>
            <w:pStyle w:val="8442A90999E641CAB7BE2147FAE32645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D"/>
    <w:rsid w:val="008B7536"/>
    <w:rsid w:val="008D5B0B"/>
    <w:rsid w:val="00A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5FD"/>
    <w:rPr>
      <w:vanish/>
      <w:color w:val="9CC2E5" w:themeColor="accent1" w:themeTint="99"/>
    </w:rPr>
  </w:style>
  <w:style w:type="paragraph" w:customStyle="1" w:styleId="B6D322EB14D348B9AAE9CA53D76C04C8">
    <w:name w:val="B6D322EB14D348B9AAE9CA53D76C04C8"/>
    <w:rsid w:val="00AA15FD"/>
  </w:style>
  <w:style w:type="paragraph" w:customStyle="1" w:styleId="6D4848E06813463FB2207D0519DDFE79">
    <w:name w:val="6D4848E06813463FB2207D0519DDFE79"/>
    <w:rsid w:val="00AA15FD"/>
  </w:style>
  <w:style w:type="paragraph" w:customStyle="1" w:styleId="8442A90999E641CAB7BE2147FAE32645">
    <w:name w:val="8442A90999E641CAB7BE2147FAE32645"/>
    <w:rsid w:val="00AA1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tab>	</tab>
  <Page>Seiten</Page>
  <Classification/>
  <TOC>Inhaltsverzeichnis</TOC>
  <DLaufnummer/>
</officeatwork>
</file>

<file path=customXml/item4.xml><?xml version="1.0" encoding="utf-8"?>
<officeatwork xmlns="http://schemas.officeatwork.com/MasterProperties">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</officeatwork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BF25-2E31-44AE-91BA-BE39F69DC90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9683BB1-BC3E-4D1E-872D-8B4CE24E42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E49BFB2-ADAC-6B4D-ACF0-F606B1F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Stucky</dc:creator>
  <cp:lastModifiedBy>Barbara Gadola</cp:lastModifiedBy>
  <cp:revision>3</cp:revision>
  <cp:lastPrinted>2020-03-12T11:12:00Z</cp:lastPrinted>
  <dcterms:created xsi:type="dcterms:W3CDTF">2020-03-14T08:52:00Z</dcterms:created>
  <dcterms:modified xsi:type="dcterms:W3CDTF">2020-03-14T08:57:00Z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Maria Stucky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