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F3" w:rsidRPr="00721138" w:rsidRDefault="005C23CE" w:rsidP="00D963F3">
      <w:pPr>
        <w:spacing w:line="240" w:lineRule="auto"/>
        <w:ind w:left="7513"/>
        <w:jc w:val="both"/>
        <w:rPr>
          <w:rFonts w:ascii="Arial" w:hAnsi="Arial" w:cs="Arial"/>
        </w:rPr>
      </w:pPr>
      <w:r w:rsidRPr="00721138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746D2E01" wp14:editId="1B8AC903">
            <wp:simplePos x="0" y="0"/>
            <wp:positionH relativeFrom="column">
              <wp:posOffset>4841240</wp:posOffset>
            </wp:positionH>
            <wp:positionV relativeFrom="paragraph">
              <wp:posOffset>-743585</wp:posOffset>
            </wp:positionV>
            <wp:extent cx="1266825" cy="769421"/>
            <wp:effectExtent l="0" t="0" r="0" b="0"/>
            <wp:wrapNone/>
            <wp:docPr id="1" name="Grafik 1" descr="M:\Praesidiales_Einwohnerkontrolle\26_Erziehung\Schulsekretariat\Schule Vechigen allgemein\Logos 2017\sv_logo_sv_far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aesidiales_Einwohnerkontrolle\26_Erziehung\Schulsekretariat\Schule Vechigen allgemein\Logos 2017\sv_logo_sv_farb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3F3" w:rsidRPr="00721138" w:rsidRDefault="00D963F3" w:rsidP="00D963F3">
      <w:pPr>
        <w:spacing w:line="240" w:lineRule="auto"/>
        <w:rPr>
          <w:rFonts w:ascii="Arial" w:hAnsi="Arial" w:cs="Arial"/>
        </w:rPr>
      </w:pPr>
      <w:r w:rsidRPr="00721138">
        <w:rPr>
          <w:rFonts w:ascii="Arial" w:hAnsi="Arial" w:cs="Arial"/>
        </w:rPr>
        <w:t>Schule Vechigen</w:t>
      </w:r>
    </w:p>
    <w:p w:rsidR="00D963F3" w:rsidRPr="00721138" w:rsidRDefault="00D963F3" w:rsidP="00D963F3">
      <w:pPr>
        <w:spacing w:line="240" w:lineRule="auto"/>
        <w:rPr>
          <w:rFonts w:ascii="Arial" w:hAnsi="Arial" w:cs="Arial"/>
        </w:rPr>
      </w:pPr>
      <w:r w:rsidRPr="00721138">
        <w:rPr>
          <w:rFonts w:ascii="Arial" w:hAnsi="Arial" w:cs="Arial"/>
        </w:rPr>
        <w:t>Kernstrasse 1</w:t>
      </w:r>
    </w:p>
    <w:p w:rsidR="00D963F3" w:rsidRPr="00721138" w:rsidRDefault="00D963F3" w:rsidP="00D963F3">
      <w:pPr>
        <w:spacing w:line="240" w:lineRule="auto"/>
        <w:rPr>
          <w:rFonts w:ascii="Arial" w:hAnsi="Arial" w:cs="Arial"/>
        </w:rPr>
      </w:pPr>
      <w:r w:rsidRPr="00721138">
        <w:rPr>
          <w:rFonts w:ascii="Arial" w:hAnsi="Arial" w:cs="Arial"/>
        </w:rPr>
        <w:t>3067 Boll</w:t>
      </w:r>
    </w:p>
    <w:p w:rsidR="00D963F3" w:rsidRPr="00721138" w:rsidRDefault="00D963F3" w:rsidP="00D963F3">
      <w:pPr>
        <w:spacing w:line="240" w:lineRule="auto"/>
        <w:rPr>
          <w:rFonts w:ascii="Arial" w:hAnsi="Arial" w:cs="Arial"/>
        </w:rPr>
      </w:pPr>
    </w:p>
    <w:p w:rsidR="006E6D06" w:rsidRPr="00721138" w:rsidRDefault="006E6D06" w:rsidP="00D963F3">
      <w:pPr>
        <w:spacing w:line="240" w:lineRule="auto"/>
        <w:rPr>
          <w:rFonts w:ascii="Arial" w:hAnsi="Arial" w:cs="Arial"/>
        </w:rPr>
      </w:pPr>
    </w:p>
    <w:p w:rsidR="00D963F3" w:rsidRPr="00721138" w:rsidRDefault="00D963F3" w:rsidP="00972ACB">
      <w:pPr>
        <w:tabs>
          <w:tab w:val="left" w:pos="750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721138">
        <w:rPr>
          <w:rFonts w:ascii="Arial" w:hAnsi="Arial" w:cs="Arial"/>
          <w:b/>
          <w:sz w:val="24"/>
          <w:szCs w:val="24"/>
        </w:rPr>
        <w:t xml:space="preserve">Anmeldung </w:t>
      </w:r>
      <w:r w:rsidR="00E26F94" w:rsidRPr="00721138">
        <w:rPr>
          <w:rFonts w:ascii="Arial" w:hAnsi="Arial" w:cs="Arial"/>
          <w:b/>
          <w:sz w:val="24"/>
          <w:szCs w:val="24"/>
        </w:rPr>
        <w:t>Ferienb</w:t>
      </w:r>
      <w:r w:rsidRPr="00721138">
        <w:rPr>
          <w:rFonts w:ascii="Arial" w:hAnsi="Arial" w:cs="Arial"/>
          <w:b/>
          <w:sz w:val="24"/>
          <w:szCs w:val="24"/>
        </w:rPr>
        <w:t>etreuungs</w:t>
      </w:r>
      <w:r w:rsidR="00E26F94" w:rsidRPr="00721138">
        <w:rPr>
          <w:rFonts w:ascii="Arial" w:hAnsi="Arial" w:cs="Arial"/>
          <w:b/>
          <w:sz w:val="24"/>
          <w:szCs w:val="24"/>
        </w:rPr>
        <w:t>-A</w:t>
      </w:r>
      <w:r w:rsidRPr="00721138">
        <w:rPr>
          <w:rFonts w:ascii="Arial" w:hAnsi="Arial" w:cs="Arial"/>
          <w:b/>
          <w:sz w:val="24"/>
          <w:szCs w:val="24"/>
        </w:rPr>
        <w:t xml:space="preserve">ngebot </w:t>
      </w:r>
      <w:r w:rsidR="005C23CE" w:rsidRPr="00721138">
        <w:rPr>
          <w:rFonts w:ascii="Arial" w:hAnsi="Arial" w:cs="Arial"/>
          <w:b/>
          <w:sz w:val="24"/>
          <w:szCs w:val="24"/>
        </w:rPr>
        <w:t>202</w:t>
      </w:r>
      <w:r w:rsidR="00706D76" w:rsidRPr="00721138">
        <w:rPr>
          <w:rFonts w:ascii="Arial" w:hAnsi="Arial" w:cs="Arial"/>
          <w:b/>
          <w:sz w:val="24"/>
          <w:szCs w:val="24"/>
        </w:rPr>
        <w:t>4</w:t>
      </w:r>
      <w:r w:rsidR="00972ACB" w:rsidRPr="00721138">
        <w:rPr>
          <w:rFonts w:ascii="Arial" w:hAnsi="Arial" w:cs="Arial"/>
          <w:b/>
          <w:sz w:val="24"/>
          <w:szCs w:val="24"/>
        </w:rPr>
        <w:tab/>
      </w:r>
    </w:p>
    <w:p w:rsidR="006E6D06" w:rsidRPr="00721138" w:rsidRDefault="005C23CE" w:rsidP="00D963F3">
      <w:pPr>
        <w:spacing w:line="240" w:lineRule="auto"/>
        <w:rPr>
          <w:rStyle w:val="mcntmcntmcntmcntmcnt"/>
          <w:rFonts w:ascii="Arial" w:eastAsia="Times New Roman" w:hAnsi="Arial" w:cs="Arial"/>
          <w:b/>
          <w:color w:val="222222"/>
          <w:sz w:val="20"/>
          <w:szCs w:val="20"/>
        </w:rPr>
      </w:pPr>
      <w:r w:rsidRPr="00721138">
        <w:rPr>
          <w:rStyle w:val="mcntmcntmcntmcntmcnt"/>
          <w:rFonts w:ascii="Arial" w:eastAsia="Times New Roman" w:hAnsi="Arial" w:cs="Arial"/>
          <w:b/>
          <w:color w:val="222222"/>
          <w:sz w:val="20"/>
          <w:szCs w:val="20"/>
        </w:rPr>
        <w:t>Bitte bis spätestens zwei Monate vor Beginn des jeweiligen Angebotes einreichen</w:t>
      </w:r>
    </w:p>
    <w:p w:rsidR="006E6D06" w:rsidRPr="00721138" w:rsidRDefault="006E6D06" w:rsidP="00D963F3">
      <w:pPr>
        <w:spacing w:line="240" w:lineRule="auto"/>
        <w:rPr>
          <w:rFonts w:ascii="Arial" w:hAnsi="Arial" w:cs="Arial"/>
          <w:sz w:val="20"/>
          <w:szCs w:val="20"/>
        </w:rPr>
      </w:pPr>
    </w:p>
    <w:p w:rsidR="00D87B74" w:rsidRPr="00721138" w:rsidRDefault="00D87B74" w:rsidP="00D963F3">
      <w:pPr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 xml:space="preserve">Ich / Wir melden unser/e Kind/er wie folgt </w:t>
      </w:r>
      <w:r w:rsidR="00573BF9" w:rsidRPr="00721138">
        <w:rPr>
          <w:rFonts w:ascii="Arial" w:hAnsi="Arial" w:cs="Arial"/>
          <w:sz w:val="20"/>
          <w:szCs w:val="20"/>
        </w:rPr>
        <w:t>für das Ferienbetreuungsangebot 202</w:t>
      </w:r>
      <w:r w:rsidR="00706D76" w:rsidRPr="00721138">
        <w:rPr>
          <w:rFonts w:ascii="Arial" w:hAnsi="Arial" w:cs="Arial"/>
          <w:sz w:val="20"/>
          <w:szCs w:val="20"/>
        </w:rPr>
        <w:t>4</w:t>
      </w:r>
      <w:r w:rsidR="00573BF9" w:rsidRPr="00721138">
        <w:rPr>
          <w:rFonts w:ascii="Arial" w:hAnsi="Arial" w:cs="Arial"/>
          <w:sz w:val="20"/>
          <w:szCs w:val="20"/>
        </w:rPr>
        <w:t xml:space="preserve"> gemäss Art. 6 Abs. 5</w:t>
      </w:r>
      <w:r w:rsidRPr="00721138">
        <w:rPr>
          <w:rFonts w:ascii="Arial" w:hAnsi="Arial" w:cs="Arial"/>
          <w:sz w:val="20"/>
          <w:szCs w:val="20"/>
        </w:rPr>
        <w:t xml:space="preserve"> </w:t>
      </w:r>
      <w:r w:rsidR="00573BF9" w:rsidRPr="00721138">
        <w:rPr>
          <w:rFonts w:ascii="Arial" w:hAnsi="Arial" w:cs="Arial"/>
          <w:sz w:val="20"/>
          <w:szCs w:val="20"/>
        </w:rPr>
        <w:t>und Art. 7 Abs. 6</w:t>
      </w:r>
      <w:r w:rsidR="00BE1DAC" w:rsidRPr="00721138">
        <w:rPr>
          <w:rFonts w:ascii="Arial" w:hAnsi="Arial" w:cs="Arial"/>
          <w:sz w:val="20"/>
          <w:szCs w:val="20"/>
        </w:rPr>
        <w:t xml:space="preserve"> </w:t>
      </w:r>
      <w:r w:rsidRPr="00721138">
        <w:rPr>
          <w:rFonts w:ascii="Arial" w:hAnsi="Arial" w:cs="Arial"/>
          <w:sz w:val="20"/>
          <w:szCs w:val="20"/>
        </w:rPr>
        <w:t>der Tagesschulverordnung der Gemeinde Vechigen vom 4. März 2010 an:</w:t>
      </w:r>
    </w:p>
    <w:p w:rsidR="00D963F3" w:rsidRPr="00721138" w:rsidRDefault="00D963F3" w:rsidP="00D963F3">
      <w:pPr>
        <w:spacing w:line="240" w:lineRule="auto"/>
        <w:rPr>
          <w:rFonts w:ascii="Arial" w:hAnsi="Arial" w:cs="Arial"/>
        </w:rPr>
      </w:pPr>
    </w:p>
    <w:p w:rsidR="00D963F3" w:rsidRPr="00721138" w:rsidRDefault="00D963F3" w:rsidP="00D963F3">
      <w:pPr>
        <w:spacing w:line="240" w:lineRule="auto"/>
        <w:rPr>
          <w:rFonts w:ascii="Arial" w:hAnsi="Arial" w:cs="Arial"/>
        </w:rPr>
      </w:pPr>
    </w:p>
    <w:p w:rsidR="00D963F3" w:rsidRPr="00721138" w:rsidRDefault="00D963F3" w:rsidP="00D963F3">
      <w:pPr>
        <w:tabs>
          <w:tab w:val="left" w:pos="4253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21138">
        <w:rPr>
          <w:rFonts w:ascii="Arial" w:hAnsi="Arial" w:cs="Arial"/>
          <w:sz w:val="20"/>
          <w:szCs w:val="20"/>
          <w:u w:val="single"/>
        </w:rPr>
        <w:t>Personalien der Kinder, welche für ein Betreuungsangebot angemeldet werden:</w:t>
      </w:r>
    </w:p>
    <w:p w:rsidR="00D963F3" w:rsidRPr="00721138" w:rsidRDefault="00D963F3" w:rsidP="00D963F3">
      <w:pPr>
        <w:tabs>
          <w:tab w:val="left" w:pos="4253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721138" w:rsidRDefault="005151E9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>Name</w:t>
      </w:r>
      <w:r w:rsidR="00D963F3" w:rsidRPr="00721138">
        <w:rPr>
          <w:rFonts w:ascii="Arial" w:hAnsi="Arial" w:cs="Arial"/>
          <w:sz w:val="20"/>
          <w:szCs w:val="20"/>
        </w:rPr>
        <w:tab/>
        <w:t>Vorname</w:t>
      </w:r>
      <w:r w:rsidR="00D963F3" w:rsidRPr="00721138">
        <w:rPr>
          <w:rFonts w:ascii="Arial" w:hAnsi="Arial" w:cs="Arial"/>
          <w:sz w:val="20"/>
          <w:szCs w:val="20"/>
        </w:rPr>
        <w:tab/>
        <w:t>Klasse</w:t>
      </w:r>
      <w:r w:rsidR="00D963F3" w:rsidRPr="00721138">
        <w:rPr>
          <w:rFonts w:ascii="Arial" w:hAnsi="Arial" w:cs="Arial"/>
          <w:sz w:val="20"/>
          <w:szCs w:val="20"/>
        </w:rPr>
        <w:tab/>
      </w:r>
      <w:r w:rsidR="006E6D06" w:rsidRPr="00721138">
        <w:rPr>
          <w:rFonts w:ascii="Arial" w:hAnsi="Arial" w:cs="Arial"/>
          <w:sz w:val="20"/>
          <w:szCs w:val="20"/>
        </w:rPr>
        <w:tab/>
      </w:r>
      <w:r w:rsidR="00D963F3" w:rsidRPr="00721138">
        <w:rPr>
          <w:rFonts w:ascii="Arial" w:hAnsi="Arial" w:cs="Arial"/>
          <w:sz w:val="20"/>
          <w:szCs w:val="20"/>
        </w:rPr>
        <w:t>Schulhaus</w:t>
      </w:r>
    </w:p>
    <w:p w:rsidR="00D963F3" w:rsidRPr="00721138" w:rsidRDefault="00D963F3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>1.</w:t>
      </w:r>
    </w:p>
    <w:p w:rsidR="009E26DB" w:rsidRPr="00721138" w:rsidRDefault="009E26DB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0"/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1"/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2"/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D963F3" w:rsidRPr="00721138" w:rsidRDefault="009E26DB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tab/>
      </w:r>
    </w:p>
    <w:p w:rsidR="00D963F3" w:rsidRPr="00721138" w:rsidRDefault="00D963F3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 xml:space="preserve">2. </w:t>
      </w:r>
    </w:p>
    <w:p w:rsidR="00D963F3" w:rsidRPr="00721138" w:rsidRDefault="009E26DB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4"/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5"/>
      <w:r w:rsidR="00D963F3"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6"/>
      <w:r w:rsidRPr="00721138">
        <w:rPr>
          <w:rFonts w:ascii="Arial" w:hAnsi="Arial" w:cs="Arial"/>
          <w:sz w:val="20"/>
          <w:szCs w:val="20"/>
        </w:rPr>
        <w:tab/>
      </w:r>
      <w:r w:rsidR="00D963F3"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9E26DB" w:rsidRPr="00721138" w:rsidRDefault="009E26DB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721138" w:rsidRDefault="00D963F3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>3.</w:t>
      </w:r>
    </w:p>
    <w:p w:rsidR="00D963F3" w:rsidRPr="00721138" w:rsidRDefault="009E26DB" w:rsidP="00D963F3">
      <w:pPr>
        <w:tabs>
          <w:tab w:val="left" w:pos="2268"/>
          <w:tab w:val="left" w:pos="4678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8"/>
      <w:r w:rsidR="00D963F3"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9"/>
      <w:r w:rsidR="00D963F3"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10"/>
      <w:r w:rsidRPr="00721138">
        <w:rPr>
          <w:rFonts w:ascii="Arial" w:hAnsi="Arial" w:cs="Arial"/>
          <w:sz w:val="20"/>
          <w:szCs w:val="20"/>
        </w:rPr>
        <w:tab/>
      </w:r>
      <w:r w:rsidR="00D963F3"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21138">
        <w:rPr>
          <w:rFonts w:ascii="Arial" w:hAnsi="Arial" w:cs="Arial"/>
          <w:sz w:val="20"/>
          <w:szCs w:val="20"/>
        </w:rPr>
        <w:instrText xml:space="preserve"> FORMTEXT </w:instrText>
      </w:r>
      <w:r w:rsidRPr="00721138">
        <w:rPr>
          <w:rFonts w:ascii="Arial" w:hAnsi="Arial" w:cs="Arial"/>
          <w:sz w:val="20"/>
          <w:szCs w:val="20"/>
        </w:rPr>
      </w:r>
      <w:r w:rsidRPr="00721138">
        <w:rPr>
          <w:rFonts w:ascii="Arial" w:hAnsi="Arial" w:cs="Arial"/>
          <w:sz w:val="20"/>
          <w:szCs w:val="20"/>
        </w:rPr>
        <w:fldChar w:fldCharType="separate"/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noProof/>
          <w:sz w:val="20"/>
          <w:szCs w:val="20"/>
        </w:rPr>
        <w:t> </w:t>
      </w:r>
      <w:r w:rsidRPr="00721138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D963F3" w:rsidRPr="00721138" w:rsidRDefault="00D963F3" w:rsidP="00D963F3">
      <w:pPr>
        <w:tabs>
          <w:tab w:val="left" w:pos="2268"/>
          <w:tab w:val="left" w:pos="4253"/>
          <w:tab w:val="left" w:pos="5529"/>
          <w:tab w:val="left" w:pos="6804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721138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721138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>Bitte die gewünschten Betreuungseinheiten ankreuzen:</w:t>
      </w:r>
    </w:p>
    <w:p w:rsidR="00D963F3" w:rsidRPr="00721138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D01D1" w:rsidRPr="00721138" w:rsidRDefault="004D01D1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590150" w:rsidRPr="00721138" w:rsidRDefault="00590150" w:rsidP="00590150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721138">
        <w:rPr>
          <w:rFonts w:ascii="Arial" w:hAnsi="Arial" w:cs="Arial"/>
          <w:b/>
          <w:sz w:val="20"/>
          <w:szCs w:val="20"/>
        </w:rPr>
        <w:t>Frühlingsferien 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  <w:r w:rsidR="004D01D1" w:rsidRPr="00721138">
        <w:rPr>
          <w:rFonts w:ascii="Arial" w:hAnsi="Arial" w:cs="Arial"/>
          <w:b/>
          <w:sz w:val="20"/>
          <w:szCs w:val="20"/>
        </w:rPr>
        <w:t>:</w:t>
      </w:r>
      <w:r w:rsidRPr="00721138">
        <w:rPr>
          <w:rFonts w:ascii="Arial" w:hAnsi="Arial" w:cs="Arial"/>
          <w:b/>
          <w:sz w:val="20"/>
          <w:szCs w:val="20"/>
        </w:rPr>
        <w:t xml:space="preserve"> </w:t>
      </w:r>
      <w:r w:rsidR="00CD2AA6" w:rsidRPr="00721138">
        <w:rPr>
          <w:rFonts w:ascii="Arial" w:hAnsi="Arial" w:cs="Arial"/>
          <w:b/>
          <w:sz w:val="20"/>
          <w:szCs w:val="20"/>
        </w:rPr>
        <w:t>1</w:t>
      </w:r>
      <w:r w:rsidRPr="00721138">
        <w:rPr>
          <w:rFonts w:ascii="Arial" w:hAnsi="Arial" w:cs="Arial"/>
          <w:b/>
          <w:sz w:val="20"/>
          <w:szCs w:val="20"/>
        </w:rPr>
        <w:t xml:space="preserve">. Ferienwoche: </w:t>
      </w:r>
      <w:r w:rsidR="00706D76" w:rsidRPr="00721138">
        <w:rPr>
          <w:rFonts w:ascii="Arial" w:hAnsi="Arial" w:cs="Arial"/>
          <w:b/>
          <w:sz w:val="20"/>
          <w:szCs w:val="20"/>
        </w:rPr>
        <w:t>8., 9.</w:t>
      </w:r>
      <w:r w:rsidRPr="00721138">
        <w:rPr>
          <w:rFonts w:ascii="Arial" w:hAnsi="Arial" w:cs="Arial"/>
          <w:b/>
          <w:sz w:val="20"/>
          <w:szCs w:val="20"/>
        </w:rPr>
        <w:t xml:space="preserve"> </w:t>
      </w:r>
      <w:r w:rsidR="00634962" w:rsidRPr="00721138">
        <w:rPr>
          <w:rFonts w:ascii="Arial" w:hAnsi="Arial" w:cs="Arial"/>
          <w:b/>
          <w:sz w:val="20"/>
          <w:szCs w:val="20"/>
        </w:rPr>
        <w:t>+</w:t>
      </w:r>
      <w:r w:rsidRPr="00721138">
        <w:rPr>
          <w:rFonts w:ascii="Arial" w:hAnsi="Arial" w:cs="Arial"/>
          <w:b/>
          <w:sz w:val="20"/>
          <w:szCs w:val="20"/>
        </w:rPr>
        <w:t xml:space="preserve"> 1</w:t>
      </w:r>
      <w:r w:rsidR="00706D76" w:rsidRPr="00721138">
        <w:rPr>
          <w:rFonts w:ascii="Arial" w:hAnsi="Arial" w:cs="Arial"/>
          <w:b/>
          <w:sz w:val="20"/>
          <w:szCs w:val="20"/>
        </w:rPr>
        <w:t>1</w:t>
      </w:r>
      <w:r w:rsidRPr="00721138">
        <w:rPr>
          <w:rFonts w:ascii="Arial" w:hAnsi="Arial" w:cs="Arial"/>
          <w:b/>
          <w:sz w:val="20"/>
          <w:szCs w:val="20"/>
        </w:rPr>
        <w:t>. April 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  <w:r w:rsidRPr="00721138">
        <w:rPr>
          <w:rFonts w:ascii="Arial" w:hAnsi="Arial" w:cs="Arial"/>
          <w:b/>
          <w:sz w:val="20"/>
          <w:szCs w:val="20"/>
        </w:rPr>
        <w:tab/>
      </w:r>
      <w:r w:rsidR="00CD2AA6" w:rsidRPr="00721138">
        <w:rPr>
          <w:rFonts w:ascii="Arial" w:hAnsi="Arial" w:cs="Arial"/>
          <w:b/>
          <w:sz w:val="20"/>
          <w:szCs w:val="20"/>
        </w:rPr>
        <w:t>Anmeldung bis 0</w:t>
      </w:r>
      <w:r w:rsidR="00706D76" w:rsidRPr="00721138">
        <w:rPr>
          <w:rFonts w:ascii="Arial" w:hAnsi="Arial" w:cs="Arial"/>
          <w:b/>
          <w:sz w:val="20"/>
          <w:szCs w:val="20"/>
        </w:rPr>
        <w:t>8</w:t>
      </w:r>
      <w:r w:rsidR="00CD2AA6" w:rsidRPr="00721138">
        <w:rPr>
          <w:rFonts w:ascii="Arial" w:hAnsi="Arial" w:cs="Arial"/>
          <w:b/>
          <w:sz w:val="20"/>
          <w:szCs w:val="20"/>
        </w:rPr>
        <w:t>.02.202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</w:p>
    <w:p w:rsidR="00590150" w:rsidRPr="00721138" w:rsidRDefault="00590150" w:rsidP="00590150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1881"/>
        <w:gridCol w:w="2372"/>
      </w:tblGrid>
      <w:tr w:rsidR="00590150" w:rsidRPr="00721138" w:rsidTr="005F6522">
        <w:tc>
          <w:tcPr>
            <w:tcW w:w="2127" w:type="dxa"/>
            <w:shd w:val="clear" w:color="auto" w:fill="BFBFBF"/>
          </w:tcPr>
          <w:p w:rsidR="00590150" w:rsidRPr="00721138" w:rsidRDefault="00590150" w:rsidP="005F6522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590150" w:rsidRPr="00721138" w:rsidRDefault="00590150" w:rsidP="005F6522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08.00 – 09.00 Uhr</w:t>
            </w:r>
          </w:p>
        </w:tc>
        <w:tc>
          <w:tcPr>
            <w:tcW w:w="1881" w:type="dxa"/>
            <w:shd w:val="clear" w:color="auto" w:fill="92D050"/>
          </w:tcPr>
          <w:p w:rsidR="00590150" w:rsidRPr="00721138" w:rsidRDefault="00590150" w:rsidP="005F6522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09.00 – 17.00 Uhr</w:t>
            </w:r>
          </w:p>
          <w:p w:rsidR="00590150" w:rsidRPr="00721138" w:rsidRDefault="00590150" w:rsidP="005F6522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(Blockzeit)</w:t>
            </w:r>
          </w:p>
        </w:tc>
        <w:tc>
          <w:tcPr>
            <w:tcW w:w="2372" w:type="dxa"/>
            <w:shd w:val="clear" w:color="auto" w:fill="BFBFBF"/>
          </w:tcPr>
          <w:p w:rsidR="00590150" w:rsidRPr="00721138" w:rsidRDefault="00590150" w:rsidP="005F6522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17.00 – 18.00 Uhr</w:t>
            </w:r>
          </w:p>
        </w:tc>
      </w:tr>
      <w:tr w:rsidR="00706D76" w:rsidRPr="00721138" w:rsidTr="00706D76">
        <w:trPr>
          <w:trHeight w:val="35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6D76" w:rsidRPr="00721138" w:rsidRDefault="00706D76" w:rsidP="00706D76">
            <w:pPr>
              <w:tabs>
                <w:tab w:val="left" w:pos="987"/>
                <w:tab w:val="left" w:pos="2268"/>
                <w:tab w:val="left" w:pos="2562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tcBorders>
              <w:left w:val="single" w:sz="4" w:space="0" w:color="auto"/>
            </w:tcBorders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D76" w:rsidRPr="00721138" w:rsidTr="005F6522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6D76" w:rsidRPr="00721138" w:rsidRDefault="00706D76" w:rsidP="00706D76">
            <w:pPr>
              <w:tabs>
                <w:tab w:val="left" w:pos="987"/>
                <w:tab w:val="left" w:pos="2268"/>
                <w:tab w:val="left" w:pos="2562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shd w:val="clear" w:color="auto" w:fill="92D050"/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6D76" w:rsidRPr="00721138" w:rsidTr="005F6522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6D76" w:rsidRPr="00721138" w:rsidRDefault="00706D76" w:rsidP="00706D76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shd w:val="clear" w:color="auto" w:fill="92D050"/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:rsidR="00706D76" w:rsidRPr="00721138" w:rsidRDefault="00706D76" w:rsidP="00706D76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90150" w:rsidRPr="00721138" w:rsidRDefault="00590150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D01D1" w:rsidRPr="00721138" w:rsidRDefault="004D01D1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15266" w:rsidRPr="00721138" w:rsidRDefault="00590150" w:rsidP="00C15266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721138">
        <w:rPr>
          <w:rFonts w:ascii="Arial" w:hAnsi="Arial" w:cs="Arial"/>
          <w:b/>
          <w:sz w:val="20"/>
          <w:szCs w:val="20"/>
        </w:rPr>
        <w:t>Sommer</w:t>
      </w:r>
      <w:r w:rsidR="00C15266" w:rsidRPr="00721138">
        <w:rPr>
          <w:rFonts w:ascii="Arial" w:hAnsi="Arial" w:cs="Arial"/>
          <w:b/>
          <w:sz w:val="20"/>
          <w:szCs w:val="20"/>
        </w:rPr>
        <w:t>ferien 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  <w:r w:rsidR="004D01D1" w:rsidRPr="00721138">
        <w:rPr>
          <w:rFonts w:ascii="Arial" w:hAnsi="Arial" w:cs="Arial"/>
          <w:b/>
          <w:sz w:val="20"/>
          <w:szCs w:val="20"/>
        </w:rPr>
        <w:t xml:space="preserve">: </w:t>
      </w:r>
      <w:r w:rsidR="00C15266" w:rsidRPr="00721138">
        <w:rPr>
          <w:rFonts w:ascii="Arial" w:hAnsi="Arial" w:cs="Arial"/>
          <w:b/>
          <w:sz w:val="20"/>
          <w:szCs w:val="20"/>
        </w:rPr>
        <w:t xml:space="preserve">1. Ferienwoche: </w:t>
      </w:r>
      <w:r w:rsidR="00706D76" w:rsidRPr="00721138">
        <w:rPr>
          <w:rFonts w:ascii="Arial" w:hAnsi="Arial" w:cs="Arial"/>
          <w:b/>
          <w:sz w:val="20"/>
          <w:szCs w:val="20"/>
        </w:rPr>
        <w:t>8.</w:t>
      </w:r>
      <w:r w:rsidR="004D01D1" w:rsidRPr="00721138">
        <w:rPr>
          <w:rFonts w:ascii="Arial" w:hAnsi="Arial" w:cs="Arial"/>
          <w:b/>
          <w:sz w:val="20"/>
          <w:szCs w:val="20"/>
        </w:rPr>
        <w:t>, 9. +</w:t>
      </w:r>
      <w:r w:rsidR="00706D76" w:rsidRPr="00721138">
        <w:rPr>
          <w:rFonts w:ascii="Arial" w:hAnsi="Arial" w:cs="Arial"/>
          <w:b/>
          <w:sz w:val="20"/>
          <w:szCs w:val="20"/>
        </w:rPr>
        <w:t xml:space="preserve"> 11</w:t>
      </w:r>
      <w:r w:rsidR="00C15266" w:rsidRPr="00721138">
        <w:rPr>
          <w:rFonts w:ascii="Arial" w:hAnsi="Arial" w:cs="Arial"/>
          <w:b/>
          <w:sz w:val="20"/>
          <w:szCs w:val="20"/>
        </w:rPr>
        <w:t>. Juli 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  <w:r w:rsidR="00721138" w:rsidRPr="00721138">
        <w:rPr>
          <w:rFonts w:ascii="Arial" w:hAnsi="Arial" w:cs="Arial"/>
          <w:b/>
          <w:sz w:val="20"/>
          <w:szCs w:val="20"/>
        </w:rPr>
        <w:tab/>
      </w:r>
      <w:r w:rsidR="00721138" w:rsidRPr="00721138">
        <w:rPr>
          <w:rFonts w:ascii="Arial" w:hAnsi="Arial" w:cs="Arial"/>
          <w:b/>
          <w:sz w:val="20"/>
          <w:szCs w:val="20"/>
        </w:rPr>
        <w:tab/>
      </w:r>
      <w:r w:rsidR="00AC01EF" w:rsidRPr="00721138">
        <w:rPr>
          <w:rFonts w:ascii="Arial" w:hAnsi="Arial" w:cs="Arial"/>
          <w:b/>
          <w:sz w:val="20"/>
          <w:szCs w:val="20"/>
        </w:rPr>
        <w:t>Anmeldung bis 0</w:t>
      </w:r>
      <w:r w:rsidR="00706D76" w:rsidRPr="00721138">
        <w:rPr>
          <w:rFonts w:ascii="Arial" w:hAnsi="Arial" w:cs="Arial"/>
          <w:b/>
          <w:sz w:val="20"/>
          <w:szCs w:val="20"/>
        </w:rPr>
        <w:t>8</w:t>
      </w:r>
      <w:r w:rsidR="00AC01EF" w:rsidRPr="00721138">
        <w:rPr>
          <w:rFonts w:ascii="Arial" w:hAnsi="Arial" w:cs="Arial"/>
          <w:b/>
          <w:sz w:val="20"/>
          <w:szCs w:val="20"/>
        </w:rPr>
        <w:t>.05.202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</w:p>
    <w:p w:rsidR="005C23CE" w:rsidRPr="00721138" w:rsidRDefault="005C23CE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1881"/>
        <w:gridCol w:w="2372"/>
      </w:tblGrid>
      <w:tr w:rsidR="00573BF9" w:rsidRPr="00721138" w:rsidTr="00E26F94">
        <w:tc>
          <w:tcPr>
            <w:tcW w:w="2127" w:type="dxa"/>
            <w:shd w:val="clear" w:color="auto" w:fill="BFBFBF"/>
          </w:tcPr>
          <w:p w:rsidR="00573BF9" w:rsidRPr="00721138" w:rsidRDefault="00573BF9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573BF9" w:rsidRPr="00721138" w:rsidRDefault="00E26F9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08.00 – 09.00 Uhr</w:t>
            </w:r>
          </w:p>
        </w:tc>
        <w:tc>
          <w:tcPr>
            <w:tcW w:w="1881" w:type="dxa"/>
            <w:shd w:val="clear" w:color="auto" w:fill="92D050"/>
          </w:tcPr>
          <w:p w:rsidR="00573BF9" w:rsidRPr="00721138" w:rsidRDefault="00E26F9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09.00 – 17.00 Uhr</w:t>
            </w:r>
          </w:p>
          <w:p w:rsidR="00E26F94" w:rsidRPr="00721138" w:rsidRDefault="00E26F9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(Blockzeit)</w:t>
            </w:r>
          </w:p>
        </w:tc>
        <w:tc>
          <w:tcPr>
            <w:tcW w:w="2372" w:type="dxa"/>
            <w:shd w:val="clear" w:color="auto" w:fill="BFBFBF"/>
          </w:tcPr>
          <w:p w:rsidR="00573BF9" w:rsidRPr="00721138" w:rsidRDefault="00E26F94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17.00 – 18.00 Uhr</w:t>
            </w:r>
          </w:p>
        </w:tc>
      </w:tr>
      <w:tr w:rsidR="00573BF9" w:rsidRPr="00721138" w:rsidTr="00E26F94">
        <w:trPr>
          <w:trHeight w:val="35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73BF9" w:rsidRPr="00721138" w:rsidRDefault="00E26F94" w:rsidP="00E26F94">
            <w:pPr>
              <w:tabs>
                <w:tab w:val="left" w:pos="987"/>
                <w:tab w:val="left" w:pos="2268"/>
                <w:tab w:val="left" w:pos="2562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bookmarkStart w:id="12" w:name="_GoBack"/>
        <w:tc>
          <w:tcPr>
            <w:tcW w:w="1984" w:type="dxa"/>
            <w:vAlign w:val="center"/>
          </w:tcPr>
          <w:p w:rsidR="00573BF9" w:rsidRPr="00721138" w:rsidRDefault="00BE3A79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bookmarkEnd w:id="12"/>
          </w:p>
        </w:tc>
        <w:tc>
          <w:tcPr>
            <w:tcW w:w="1881" w:type="dxa"/>
            <w:shd w:val="clear" w:color="auto" w:fill="92D050"/>
            <w:vAlign w:val="center"/>
          </w:tcPr>
          <w:p w:rsidR="00573BF9" w:rsidRPr="00721138" w:rsidRDefault="00C15266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2" w:type="dxa"/>
            <w:vAlign w:val="center"/>
          </w:tcPr>
          <w:p w:rsidR="00573BF9" w:rsidRPr="00721138" w:rsidRDefault="00C15266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573BF9" w:rsidRPr="00721138" w:rsidTr="00E26F94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3BF9" w:rsidRPr="00721138" w:rsidRDefault="00E26F94" w:rsidP="00D87B74">
            <w:pPr>
              <w:tabs>
                <w:tab w:val="left" w:pos="987"/>
                <w:tab w:val="left" w:pos="2268"/>
                <w:tab w:val="left" w:pos="2562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73BF9" w:rsidRPr="00721138" w:rsidRDefault="00C15266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81" w:type="dxa"/>
            <w:shd w:val="clear" w:color="auto" w:fill="92D050"/>
            <w:vAlign w:val="center"/>
          </w:tcPr>
          <w:p w:rsidR="00573BF9" w:rsidRPr="00721138" w:rsidRDefault="00C15266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72" w:type="dxa"/>
            <w:vAlign w:val="center"/>
          </w:tcPr>
          <w:p w:rsidR="00573BF9" w:rsidRPr="00721138" w:rsidRDefault="00C15266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73BF9" w:rsidRPr="00721138" w:rsidTr="00E26F94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3BF9" w:rsidRPr="00721138" w:rsidRDefault="00C15266" w:rsidP="008050FC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73BF9" w:rsidRPr="00721138" w:rsidRDefault="00C15266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81" w:type="dxa"/>
            <w:shd w:val="clear" w:color="auto" w:fill="92D050"/>
            <w:vAlign w:val="center"/>
          </w:tcPr>
          <w:p w:rsidR="00573BF9" w:rsidRPr="00721138" w:rsidRDefault="00C15266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6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372" w:type="dxa"/>
            <w:vAlign w:val="center"/>
          </w:tcPr>
          <w:p w:rsidR="00573BF9" w:rsidRPr="00721138" w:rsidRDefault="00C15266" w:rsidP="008050FC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9"/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4D01D1" w:rsidRPr="00721138" w:rsidRDefault="004D01D1" w:rsidP="004D01D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4D01D1" w:rsidRPr="00721138" w:rsidRDefault="004D01D1" w:rsidP="004D01D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4D01D1" w:rsidRPr="00721138" w:rsidRDefault="004D01D1" w:rsidP="004D01D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721138">
        <w:rPr>
          <w:rFonts w:ascii="Arial" w:hAnsi="Arial" w:cs="Arial"/>
          <w:b/>
          <w:sz w:val="20"/>
          <w:szCs w:val="20"/>
        </w:rPr>
        <w:t>Sommerferien 2024: 5. Ferienwoche: 5., 6. + 08. August 2024</w:t>
      </w:r>
      <w:r w:rsidRPr="00721138">
        <w:rPr>
          <w:rFonts w:ascii="Arial" w:hAnsi="Arial" w:cs="Arial"/>
          <w:b/>
          <w:sz w:val="20"/>
          <w:szCs w:val="20"/>
        </w:rPr>
        <w:tab/>
        <w:t>Anmeldung bis 06.06.2024</w:t>
      </w:r>
    </w:p>
    <w:p w:rsidR="004D01D1" w:rsidRPr="00721138" w:rsidRDefault="004D01D1" w:rsidP="004D01D1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1881"/>
        <w:gridCol w:w="2372"/>
      </w:tblGrid>
      <w:tr w:rsidR="004D01D1" w:rsidRPr="00721138" w:rsidTr="00710FED">
        <w:tc>
          <w:tcPr>
            <w:tcW w:w="2127" w:type="dxa"/>
            <w:shd w:val="clear" w:color="auto" w:fill="BFBFBF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08.00 – 09.00 Uhr</w:t>
            </w:r>
          </w:p>
        </w:tc>
        <w:tc>
          <w:tcPr>
            <w:tcW w:w="1881" w:type="dxa"/>
            <w:shd w:val="clear" w:color="auto" w:fill="92D050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09.00 – 17.00 Uhr</w:t>
            </w:r>
          </w:p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(Blockzeit)</w:t>
            </w:r>
          </w:p>
        </w:tc>
        <w:tc>
          <w:tcPr>
            <w:tcW w:w="2372" w:type="dxa"/>
            <w:shd w:val="clear" w:color="auto" w:fill="BFBFBF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17.00 – 18.00 Uhr</w:t>
            </w:r>
          </w:p>
        </w:tc>
      </w:tr>
      <w:tr w:rsidR="004D01D1" w:rsidRPr="00721138" w:rsidTr="00710FED">
        <w:trPr>
          <w:trHeight w:val="35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D01D1" w:rsidRPr="00721138" w:rsidRDefault="004D01D1" w:rsidP="00710FED">
            <w:pPr>
              <w:tabs>
                <w:tab w:val="left" w:pos="987"/>
                <w:tab w:val="left" w:pos="2268"/>
                <w:tab w:val="left" w:pos="2562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984" w:type="dxa"/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shd w:val="clear" w:color="auto" w:fill="92D050"/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01D1" w:rsidRPr="00721138" w:rsidTr="00710FED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01D1" w:rsidRPr="00721138" w:rsidRDefault="004D01D1" w:rsidP="00710FED">
            <w:pPr>
              <w:tabs>
                <w:tab w:val="left" w:pos="987"/>
                <w:tab w:val="left" w:pos="2268"/>
                <w:tab w:val="left" w:pos="2562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shd w:val="clear" w:color="auto" w:fill="92D050"/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01D1" w:rsidRPr="00721138" w:rsidTr="00710FED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01D1" w:rsidRPr="00721138" w:rsidRDefault="004D01D1" w:rsidP="00710FED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shd w:val="clear" w:color="auto" w:fill="92D050"/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:rsidR="004D01D1" w:rsidRPr="00721138" w:rsidRDefault="004D01D1" w:rsidP="00710FED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23CE" w:rsidRPr="00721138" w:rsidRDefault="005C23CE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5C23CE" w:rsidRPr="00721138" w:rsidRDefault="005C23CE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721138">
        <w:rPr>
          <w:rFonts w:ascii="Arial" w:hAnsi="Arial" w:cs="Arial"/>
          <w:b/>
          <w:sz w:val="20"/>
          <w:szCs w:val="20"/>
        </w:rPr>
        <w:t>Herbstferien 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  <w:r w:rsidR="004D01D1" w:rsidRPr="00721138">
        <w:rPr>
          <w:rFonts w:ascii="Arial" w:hAnsi="Arial" w:cs="Arial"/>
          <w:b/>
          <w:sz w:val="20"/>
          <w:szCs w:val="20"/>
        </w:rPr>
        <w:t>:</w:t>
      </w:r>
      <w:r w:rsidRPr="00721138">
        <w:rPr>
          <w:rFonts w:ascii="Arial" w:hAnsi="Arial" w:cs="Arial"/>
          <w:b/>
          <w:sz w:val="20"/>
          <w:szCs w:val="20"/>
        </w:rPr>
        <w:t xml:space="preserve"> </w:t>
      </w:r>
      <w:r w:rsidR="00395044" w:rsidRPr="00721138">
        <w:rPr>
          <w:rFonts w:ascii="Arial" w:hAnsi="Arial" w:cs="Arial"/>
          <w:b/>
          <w:sz w:val="20"/>
          <w:szCs w:val="20"/>
        </w:rPr>
        <w:t xml:space="preserve">3. Ferienwoche: </w:t>
      </w:r>
      <w:r w:rsidR="00706D76" w:rsidRPr="00721138">
        <w:rPr>
          <w:rFonts w:ascii="Arial" w:hAnsi="Arial" w:cs="Arial"/>
          <w:b/>
          <w:sz w:val="20"/>
          <w:szCs w:val="20"/>
        </w:rPr>
        <w:t>7</w:t>
      </w:r>
      <w:r w:rsidR="00C15266" w:rsidRPr="00721138">
        <w:rPr>
          <w:rFonts w:ascii="Arial" w:hAnsi="Arial" w:cs="Arial"/>
          <w:b/>
          <w:sz w:val="20"/>
          <w:szCs w:val="20"/>
        </w:rPr>
        <w:t xml:space="preserve">. </w:t>
      </w:r>
      <w:r w:rsidR="004D01D1" w:rsidRPr="00721138">
        <w:rPr>
          <w:rFonts w:ascii="Arial" w:hAnsi="Arial" w:cs="Arial"/>
          <w:b/>
          <w:sz w:val="20"/>
          <w:szCs w:val="20"/>
        </w:rPr>
        <w:t>8. +</w:t>
      </w:r>
      <w:r w:rsidR="00590150" w:rsidRPr="00721138">
        <w:rPr>
          <w:rFonts w:ascii="Arial" w:hAnsi="Arial" w:cs="Arial"/>
          <w:b/>
          <w:sz w:val="20"/>
          <w:szCs w:val="20"/>
        </w:rPr>
        <w:t xml:space="preserve"> 1</w:t>
      </w:r>
      <w:r w:rsidR="00706D76" w:rsidRPr="00721138">
        <w:rPr>
          <w:rFonts w:ascii="Arial" w:hAnsi="Arial" w:cs="Arial"/>
          <w:b/>
          <w:sz w:val="20"/>
          <w:szCs w:val="20"/>
        </w:rPr>
        <w:t>0</w:t>
      </w:r>
      <w:r w:rsidR="00590150" w:rsidRPr="00721138">
        <w:rPr>
          <w:rFonts w:ascii="Arial" w:hAnsi="Arial" w:cs="Arial"/>
          <w:b/>
          <w:sz w:val="20"/>
          <w:szCs w:val="20"/>
        </w:rPr>
        <w:t xml:space="preserve">. </w:t>
      </w:r>
      <w:r w:rsidR="00C15266" w:rsidRPr="00721138">
        <w:rPr>
          <w:rFonts w:ascii="Arial" w:hAnsi="Arial" w:cs="Arial"/>
          <w:b/>
          <w:sz w:val="20"/>
          <w:szCs w:val="20"/>
        </w:rPr>
        <w:t>Oktober 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  <w:r w:rsidR="00590150" w:rsidRPr="00721138">
        <w:rPr>
          <w:rFonts w:ascii="Arial" w:hAnsi="Arial" w:cs="Arial"/>
          <w:b/>
          <w:sz w:val="20"/>
          <w:szCs w:val="20"/>
        </w:rPr>
        <w:tab/>
      </w:r>
      <w:r w:rsidR="00AC01EF" w:rsidRPr="00721138">
        <w:rPr>
          <w:rFonts w:ascii="Arial" w:hAnsi="Arial" w:cs="Arial"/>
          <w:b/>
          <w:sz w:val="20"/>
          <w:szCs w:val="20"/>
        </w:rPr>
        <w:t>Anmeldung bis 08.08.202</w:t>
      </w:r>
      <w:r w:rsidR="00706D76" w:rsidRPr="00721138">
        <w:rPr>
          <w:rFonts w:ascii="Arial" w:hAnsi="Arial" w:cs="Arial"/>
          <w:b/>
          <w:sz w:val="20"/>
          <w:szCs w:val="20"/>
        </w:rPr>
        <w:t>4</w:t>
      </w:r>
    </w:p>
    <w:p w:rsidR="004D01D1" w:rsidRPr="00721138" w:rsidRDefault="004D01D1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1881"/>
        <w:gridCol w:w="2372"/>
      </w:tblGrid>
      <w:tr w:rsidR="00C15266" w:rsidRPr="00721138" w:rsidTr="00C276F1">
        <w:tc>
          <w:tcPr>
            <w:tcW w:w="2127" w:type="dxa"/>
            <w:shd w:val="clear" w:color="auto" w:fill="BFBFBF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08.00 – 09.00 Uhr</w:t>
            </w:r>
          </w:p>
        </w:tc>
        <w:tc>
          <w:tcPr>
            <w:tcW w:w="1881" w:type="dxa"/>
            <w:shd w:val="clear" w:color="auto" w:fill="92D050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09.00 – 17.00 Uhr</w:t>
            </w:r>
          </w:p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(Blockzeit)</w:t>
            </w:r>
          </w:p>
        </w:tc>
        <w:tc>
          <w:tcPr>
            <w:tcW w:w="2372" w:type="dxa"/>
            <w:shd w:val="clear" w:color="auto" w:fill="BFBFBF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17.00 – 18.00 Uhr</w:t>
            </w:r>
          </w:p>
        </w:tc>
      </w:tr>
      <w:tr w:rsidR="00C15266" w:rsidRPr="00721138" w:rsidTr="00C276F1">
        <w:trPr>
          <w:trHeight w:val="35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15266" w:rsidRPr="00721138" w:rsidRDefault="00C15266" w:rsidP="00C276F1">
            <w:pPr>
              <w:tabs>
                <w:tab w:val="left" w:pos="987"/>
                <w:tab w:val="left" w:pos="2268"/>
                <w:tab w:val="left" w:pos="2562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984" w:type="dxa"/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138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shd w:val="clear" w:color="auto" w:fill="92D050"/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266" w:rsidRPr="00721138" w:rsidTr="00C276F1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5266" w:rsidRPr="00721138" w:rsidRDefault="00C15266" w:rsidP="00C276F1">
            <w:pPr>
              <w:tabs>
                <w:tab w:val="left" w:pos="987"/>
                <w:tab w:val="left" w:pos="2268"/>
                <w:tab w:val="left" w:pos="2562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shd w:val="clear" w:color="auto" w:fill="92D050"/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5266" w:rsidRPr="00721138" w:rsidTr="00C276F1">
        <w:trPr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5266" w:rsidRPr="00721138" w:rsidRDefault="00C15266" w:rsidP="00C276F1">
            <w:pPr>
              <w:tabs>
                <w:tab w:val="left" w:pos="1310"/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1" w:type="dxa"/>
            <w:shd w:val="clear" w:color="auto" w:fill="92D050"/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2" w:type="dxa"/>
            <w:vAlign w:val="center"/>
          </w:tcPr>
          <w:p w:rsidR="00C15266" w:rsidRPr="00721138" w:rsidRDefault="00C15266" w:rsidP="00C276F1">
            <w:pPr>
              <w:tabs>
                <w:tab w:val="left" w:pos="2268"/>
                <w:tab w:val="left" w:pos="4253"/>
                <w:tab w:val="left" w:pos="5529"/>
                <w:tab w:val="left" w:pos="6521"/>
                <w:tab w:val="left" w:pos="7797"/>
              </w:tabs>
              <w:rPr>
                <w:rFonts w:ascii="Arial" w:hAnsi="Arial" w:cs="Arial"/>
                <w:sz w:val="20"/>
                <w:szCs w:val="20"/>
              </w:rPr>
            </w:pPr>
            <w:r w:rsidRPr="00721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</w:r>
            <w:r w:rsidR="00E01296" w:rsidRPr="00721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21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D097B" w:rsidRPr="00721138" w:rsidRDefault="005D097B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87B74" w:rsidRPr="00721138" w:rsidRDefault="005D097B" w:rsidP="005C23CE">
      <w:pPr>
        <w:tabs>
          <w:tab w:val="left" w:pos="993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721138">
        <w:rPr>
          <w:rFonts w:ascii="Arial" w:hAnsi="Arial" w:cs="Arial"/>
          <w:b/>
          <w:sz w:val="20"/>
          <w:szCs w:val="20"/>
        </w:rPr>
        <w:t>Kosten</w:t>
      </w:r>
      <w:r w:rsidR="005C23CE" w:rsidRPr="00721138">
        <w:rPr>
          <w:rFonts w:ascii="Arial" w:hAnsi="Arial" w:cs="Arial"/>
          <w:b/>
          <w:sz w:val="20"/>
          <w:szCs w:val="20"/>
        </w:rPr>
        <w:t>:</w:t>
      </w:r>
      <w:r w:rsidR="00573BF9" w:rsidRPr="00721138">
        <w:rPr>
          <w:rFonts w:ascii="Arial" w:hAnsi="Arial" w:cs="Arial"/>
          <w:b/>
          <w:sz w:val="20"/>
          <w:szCs w:val="20"/>
        </w:rPr>
        <w:tab/>
        <w:t>CHF 50.00 pro Kind und Tag (inkl. Mahlzeiten und kleineren Ausflügen)</w:t>
      </w:r>
    </w:p>
    <w:p w:rsidR="00F23B8A" w:rsidRPr="00721138" w:rsidRDefault="00F23B8A" w:rsidP="00D963F3">
      <w:pPr>
        <w:tabs>
          <w:tab w:val="left" w:pos="2268"/>
          <w:tab w:val="left" w:pos="2694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506C9" w:rsidRPr="00721138" w:rsidRDefault="009506C9" w:rsidP="009506C9">
      <w:pPr>
        <w:ind w:left="14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>Die genannten Elternbeiträge sind vor Beginn des Angebotes einzuzahlen. Die entsprechende Rechnung wird Ihnen rechtzeitig zugestellt werden.</w:t>
      </w:r>
    </w:p>
    <w:p w:rsidR="005D097B" w:rsidRPr="00721138" w:rsidRDefault="005D097B" w:rsidP="00D963F3">
      <w:pPr>
        <w:tabs>
          <w:tab w:val="left" w:pos="2268"/>
          <w:tab w:val="left" w:pos="2694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F23B8A" w:rsidRPr="00721138" w:rsidRDefault="00F23B8A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D963F3" w:rsidRPr="00721138" w:rsidRDefault="0085251A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>Ich bestätige die Anmeldung:</w:t>
      </w:r>
    </w:p>
    <w:p w:rsidR="00D963F3" w:rsidRPr="00721138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  <w:r w:rsidRPr="00721138">
        <w:rPr>
          <w:rFonts w:ascii="Arial" w:hAnsi="Arial" w:cs="Arial"/>
          <w:sz w:val="20"/>
          <w:szCs w:val="20"/>
        </w:rPr>
        <w:t>Ort und Datum:</w:t>
      </w:r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tab/>
      </w:r>
      <w:r w:rsidRPr="00721138">
        <w:rPr>
          <w:rFonts w:ascii="Arial" w:hAnsi="Arial" w:cs="Arial"/>
          <w:sz w:val="20"/>
          <w:szCs w:val="20"/>
        </w:rPr>
        <w:tab/>
      </w:r>
      <w:r w:rsidR="0085251A" w:rsidRPr="00721138">
        <w:rPr>
          <w:rFonts w:ascii="Arial" w:hAnsi="Arial" w:cs="Arial"/>
          <w:sz w:val="20"/>
          <w:szCs w:val="20"/>
        </w:rPr>
        <w:t>Name/Vorname:</w:t>
      </w:r>
    </w:p>
    <w:p w:rsidR="00D963F3" w:rsidRPr="00721138" w:rsidRDefault="00D963F3" w:rsidP="00D963F3">
      <w:pPr>
        <w:tabs>
          <w:tab w:val="left" w:pos="2268"/>
          <w:tab w:val="left" w:pos="4253"/>
          <w:tab w:val="left" w:pos="5529"/>
          <w:tab w:val="left" w:pos="6521"/>
          <w:tab w:val="left" w:pos="7797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620410" w:rsidRPr="00721138" w:rsidRDefault="00C15266" w:rsidP="00C15266">
      <w:pPr>
        <w:tabs>
          <w:tab w:val="left" w:pos="2127"/>
          <w:tab w:val="left" w:pos="4253"/>
          <w:tab w:val="left" w:pos="5529"/>
          <w:tab w:val="left" w:pos="7938"/>
        </w:tabs>
        <w:spacing w:line="240" w:lineRule="auto"/>
      </w:pPr>
      <w:r w:rsidRPr="00721138"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 w:rsidRPr="00721138">
        <w:instrText xml:space="preserve"> FORMTEXT </w:instrText>
      </w:r>
      <w:r w:rsidRPr="00721138">
        <w:fldChar w:fldCharType="separate"/>
      </w:r>
      <w:r w:rsidRPr="00721138">
        <w:rPr>
          <w:noProof/>
        </w:rPr>
        <w:t> </w:t>
      </w:r>
      <w:r w:rsidRPr="00721138">
        <w:rPr>
          <w:noProof/>
        </w:rPr>
        <w:t> </w:t>
      </w:r>
      <w:r w:rsidRPr="00721138">
        <w:rPr>
          <w:noProof/>
        </w:rPr>
        <w:t> </w:t>
      </w:r>
      <w:r w:rsidRPr="00721138">
        <w:rPr>
          <w:noProof/>
        </w:rPr>
        <w:t> </w:t>
      </w:r>
      <w:r w:rsidRPr="00721138">
        <w:rPr>
          <w:noProof/>
        </w:rPr>
        <w:t> </w:t>
      </w:r>
      <w:r w:rsidRPr="00721138">
        <w:fldChar w:fldCharType="end"/>
      </w:r>
      <w:bookmarkEnd w:id="22"/>
      <w:r w:rsidRPr="00721138">
        <w:tab/>
      </w:r>
      <w:r w:rsidRPr="00721138">
        <w:tab/>
      </w:r>
      <w:r w:rsidRPr="00721138">
        <w:tab/>
      </w:r>
      <w:r w:rsidRPr="00721138"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721138">
        <w:instrText xml:space="preserve"> FORMTEXT </w:instrText>
      </w:r>
      <w:r w:rsidRPr="00721138">
        <w:fldChar w:fldCharType="separate"/>
      </w:r>
      <w:r w:rsidRPr="00721138">
        <w:rPr>
          <w:noProof/>
        </w:rPr>
        <w:t> </w:t>
      </w:r>
      <w:r w:rsidRPr="00721138">
        <w:rPr>
          <w:noProof/>
        </w:rPr>
        <w:t> </w:t>
      </w:r>
      <w:r w:rsidRPr="00721138">
        <w:rPr>
          <w:noProof/>
        </w:rPr>
        <w:t> </w:t>
      </w:r>
      <w:r w:rsidRPr="00721138">
        <w:rPr>
          <w:noProof/>
        </w:rPr>
        <w:t> </w:t>
      </w:r>
      <w:r w:rsidRPr="00721138">
        <w:rPr>
          <w:noProof/>
        </w:rPr>
        <w:t> </w:t>
      </w:r>
      <w:r w:rsidRPr="00721138">
        <w:fldChar w:fldCharType="end"/>
      </w:r>
      <w:bookmarkEnd w:id="23"/>
    </w:p>
    <w:p w:rsidR="00620410" w:rsidRPr="00721138" w:rsidRDefault="00620410" w:rsidP="00EA767D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p w:rsidR="00972ACB" w:rsidRPr="00721138" w:rsidRDefault="00972ACB">
      <w:pPr>
        <w:spacing w:line="240" w:lineRule="auto"/>
      </w:pPr>
    </w:p>
    <w:p w:rsidR="00590150" w:rsidRPr="00721138" w:rsidRDefault="00590150">
      <w:pPr>
        <w:spacing w:line="240" w:lineRule="auto"/>
      </w:pPr>
      <w:r w:rsidRPr="00721138">
        <w:br w:type="page"/>
      </w:r>
    </w:p>
    <w:p w:rsidR="00972ACB" w:rsidRPr="00721138" w:rsidRDefault="00972ACB">
      <w:pPr>
        <w:spacing w:line="240" w:lineRule="auto"/>
      </w:pPr>
    </w:p>
    <w:tbl>
      <w:tblPr>
        <w:tblStyle w:val="Tabellenraster2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972ACB" w:rsidRPr="00721138" w:rsidTr="00CE2B33">
        <w:tc>
          <w:tcPr>
            <w:tcW w:w="3936" w:type="dxa"/>
            <w:vAlign w:val="center"/>
          </w:tcPr>
          <w:p w:rsidR="00972ACB" w:rsidRPr="00721138" w:rsidRDefault="00972ACB" w:rsidP="00972ACB">
            <w:pPr>
              <w:spacing w:line="240" w:lineRule="auto"/>
              <w:jc w:val="center"/>
              <w:rPr>
                <w:rFonts w:ascii="Arial" w:eastAsia="Calibri" w:hAnsi="Arial" w:cs="Arial"/>
                <w:b/>
                <w:spacing w:val="0"/>
                <w:sz w:val="36"/>
                <w:szCs w:val="36"/>
              </w:rPr>
            </w:pPr>
            <w:r w:rsidRPr="00721138">
              <w:rPr>
                <w:rFonts w:ascii="Arial" w:eastAsia="Calibri" w:hAnsi="Arial" w:cs="Arial"/>
                <w:b/>
                <w:spacing w:val="0"/>
                <w:sz w:val="36"/>
                <w:szCs w:val="36"/>
              </w:rPr>
              <w:t>Notfallblatt</w:t>
            </w: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jc w:val="center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Bitte teilen Sie Änderungen umgehend der Klassenlehrperson mit</w:t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Name/ Vorname des Kindes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Geburtsdatum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Adresse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Telefon privat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Telefon Geschäft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tabs>
                <w:tab w:val="left" w:pos="2586"/>
              </w:tabs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 xml:space="preserve">Mutter 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ab/>
              <w:t xml:space="preserve">Vater 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Mobiltelefon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tabs>
                <w:tab w:val="left" w:pos="2586"/>
              </w:tabs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 xml:space="preserve">Mutter 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ab/>
              <w:t xml:space="preserve">Vater 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Name: Haus- oder Kinderarzt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Adresse Arzt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Telefon Arzt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Krankenkasse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Krankenkassennummer</w:t>
            </w:r>
          </w:p>
        </w:tc>
        <w:tc>
          <w:tcPr>
            <w:tcW w:w="527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  <w:bookmarkEnd w:id="24"/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 xml:space="preserve">Hat ihr Kind gesundheitliche 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Probleme?</w:t>
            </w: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  <w:bookmarkEnd w:id="25"/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Zum Beisp. Allergien, Diabetes, Epilepsie, Asthama, etc.</w:t>
            </w: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  <w:bookmarkEnd w:id="26"/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Benötigt Ihr Kind deswegen bestimmte Medikamente?</w:t>
            </w:r>
          </w:p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Wenn ja, bitte Medikament angeben.</w:t>
            </w: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  <w:bookmarkEnd w:id="27"/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Datum letzter Starrkrampf- Impfung? (Di-Te_Per)</w:t>
            </w: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  <w:bookmarkEnd w:id="28"/>
          </w:p>
        </w:tc>
      </w:tr>
      <w:tr w:rsidR="00972ACB" w:rsidRPr="00721138" w:rsidTr="00CE2B33">
        <w:tc>
          <w:tcPr>
            <w:tcW w:w="3936" w:type="dxa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t>Darf die Schule dem Kind ein Schmerzmittel abgeben? (In Notfällen)</w:t>
            </w:r>
          </w:p>
        </w:tc>
        <w:tc>
          <w:tcPr>
            <w:tcW w:w="5276" w:type="dxa"/>
            <w:vAlign w:val="center"/>
          </w:tcPr>
          <w:p w:rsidR="00972ACB" w:rsidRPr="00721138" w:rsidRDefault="00972ACB" w:rsidP="00972ACB">
            <w:pPr>
              <w:spacing w:line="240" w:lineRule="auto"/>
              <w:rPr>
                <w:rFonts w:ascii="Arial" w:eastAsia="Calibri" w:hAnsi="Arial" w:cs="Arial"/>
                <w:spacing w:val="0"/>
                <w:sz w:val="24"/>
                <w:szCs w:val="24"/>
              </w:rPr>
            </w:pP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instrText xml:space="preserve"> FORMTEXT </w:instrTex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separate"/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noProof/>
                <w:spacing w:val="0"/>
                <w:sz w:val="24"/>
                <w:szCs w:val="24"/>
              </w:rPr>
              <w:t> </w:t>
            </w:r>
            <w:r w:rsidRPr="00721138">
              <w:rPr>
                <w:rFonts w:ascii="Arial" w:eastAsia="Calibri" w:hAnsi="Arial" w:cs="Arial"/>
                <w:spacing w:val="0"/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972ACB" w:rsidRPr="00721138" w:rsidRDefault="00972ACB" w:rsidP="00972ACB">
      <w:pPr>
        <w:spacing w:after="200" w:line="276" w:lineRule="auto"/>
        <w:rPr>
          <w:rFonts w:ascii="Arial" w:eastAsia="Calibri" w:hAnsi="Arial" w:cs="Arial"/>
          <w:bCs w:val="0"/>
          <w:spacing w:val="0"/>
          <w:sz w:val="24"/>
          <w:szCs w:val="24"/>
        </w:rPr>
      </w:pPr>
    </w:p>
    <w:p w:rsidR="00972ACB" w:rsidRPr="00721138" w:rsidRDefault="00972ACB" w:rsidP="00972ACB">
      <w:pPr>
        <w:spacing w:after="200" w:line="276" w:lineRule="auto"/>
        <w:rPr>
          <w:rFonts w:ascii="Calibri" w:eastAsia="Calibri" w:hAnsi="Calibri" w:cs="Times New Roman"/>
          <w:bCs w:val="0"/>
          <w:spacing w:val="0"/>
          <w:sz w:val="22"/>
        </w:rPr>
      </w:pPr>
    </w:p>
    <w:p w:rsidR="00620410" w:rsidRPr="00721138" w:rsidRDefault="00620410" w:rsidP="00EA767D">
      <w:pPr>
        <w:tabs>
          <w:tab w:val="left" w:pos="2127"/>
          <w:tab w:val="left" w:pos="4253"/>
          <w:tab w:val="left" w:pos="5670"/>
          <w:tab w:val="left" w:pos="7938"/>
        </w:tabs>
        <w:spacing w:line="240" w:lineRule="auto"/>
      </w:pPr>
    </w:p>
    <w:sectPr w:rsidR="00620410" w:rsidRPr="00721138" w:rsidSect="00972ACB">
      <w:headerReference w:type="default" r:id="rId14"/>
      <w:footerReference w:type="default" r:id="rId15"/>
      <w:type w:val="continuous"/>
      <w:pgSz w:w="11906" w:h="16838" w:code="9"/>
      <w:pgMar w:top="1985" w:right="567" w:bottom="851" w:left="136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96" w:rsidRPr="00721138" w:rsidRDefault="00E01296">
      <w:pPr>
        <w:spacing w:line="240" w:lineRule="auto"/>
      </w:pPr>
      <w:r w:rsidRPr="00721138">
        <w:separator/>
      </w:r>
    </w:p>
  </w:endnote>
  <w:endnote w:type="continuationSeparator" w:id="0">
    <w:p w:rsidR="00E01296" w:rsidRPr="00721138" w:rsidRDefault="00E01296">
      <w:pPr>
        <w:spacing w:line="240" w:lineRule="auto"/>
      </w:pPr>
      <w:r w:rsidRPr="007211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charset w:val="02"/>
    <w:family w:val="decorative"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BE" w:rsidRPr="00721138" w:rsidRDefault="00AD4ABF" w:rsidP="00480FDE">
    <w:pPr>
      <w:pStyle w:val="Vorlagenbezeichnung"/>
    </w:pPr>
    <w:r w:rsidRPr="00721138">
      <w:t xml:space="preserve">2020.BKD.1588 / </w:t>
    </w:r>
    <w:r w:rsidRPr="0072113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773E6BC2" wp14:editId="30B8DBA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4ABF" w:rsidRPr="005C6148" w:rsidRDefault="00AD4ABF" w:rsidP="00AD4ABF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506C9" w:rsidRPr="009506C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506C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73E6B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1.6pt;margin-top:0;width:49.6pt;height:44.8pt;z-index:25167155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" filled="f" stroked="f" strokeweight=".5pt">
              <v:textbox inset="0,0,0,8mm">
                <w:txbxContent>
                  <w:p w:rsidR="00AD4ABF" w:rsidRPr="005C6148" w:rsidRDefault="00AD4ABF" w:rsidP="00AD4ABF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506C9" w:rsidRPr="009506C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506C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21138">
      <w:t>278581</w:t>
    </w:r>
    <w:r w:rsidR="00F834BE" w:rsidRPr="0072113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ECF57FB" wp14:editId="336F088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4BE" w:rsidRPr="005C6148" w:rsidRDefault="00F834BE" w:rsidP="0072055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506C9" w:rsidRPr="009506C9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506C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ECF57FB" id="Textfeld 2" o:spid="_x0000_s1027" type="#_x0000_t202" style="position:absolute;margin-left:-1.6pt;margin-top:0;width:49.6pt;height:44.8pt;z-index:251667456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E2tzHlnAgAAQQ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F834BE" w:rsidRPr="005C6148" w:rsidRDefault="00F834BE" w:rsidP="0072055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506C9" w:rsidRPr="009506C9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506C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96" w:rsidRPr="00721138" w:rsidRDefault="00E01296">
      <w:pPr>
        <w:spacing w:line="240" w:lineRule="auto"/>
      </w:pPr>
      <w:r w:rsidRPr="00721138">
        <w:separator/>
      </w:r>
    </w:p>
  </w:footnote>
  <w:footnote w:type="continuationSeparator" w:id="0">
    <w:p w:rsidR="00E01296" w:rsidRPr="00721138" w:rsidRDefault="00E01296">
      <w:pPr>
        <w:spacing w:line="240" w:lineRule="auto"/>
      </w:pPr>
      <w:r w:rsidRPr="0072113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BE" w:rsidRPr="00721138" w:rsidRDefault="00972ACB" w:rsidP="005124EC">
    <w:pPr>
      <w:pStyle w:val="Absender"/>
    </w:pPr>
    <w:r w:rsidRPr="00721138">
      <w:rPr>
        <w:rFonts w:ascii="Arial" w:hAnsi="Arial" w:cs="Arial"/>
        <w:noProof/>
        <w:lang w:eastAsia="de-CH"/>
      </w:rPr>
      <w:drawing>
        <wp:anchor distT="0" distB="0" distL="114300" distR="114300" simplePos="0" relativeHeight="251673600" behindDoc="1" locked="0" layoutInCell="1" allowOverlap="1" wp14:anchorId="11C3F189" wp14:editId="2515DAD4">
          <wp:simplePos x="0" y="0"/>
          <wp:positionH relativeFrom="column">
            <wp:posOffset>4955541</wp:posOffset>
          </wp:positionH>
          <wp:positionV relativeFrom="paragraph">
            <wp:posOffset>156416</wp:posOffset>
          </wp:positionV>
          <wp:extent cx="1162050" cy="705785"/>
          <wp:effectExtent l="0" t="0" r="0" b="0"/>
          <wp:wrapNone/>
          <wp:docPr id="3" name="Grafik 3" descr="M:\Praesidiales_Einwohnerkontrolle\26_Erziehung\Schulsekretariat\Schule Vechigen allgemein\Logos 2017\sv_logo_sv_far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aesidiales_Einwohnerkontrolle\26_Erziehung\Schulsekretariat\Schule Vechigen allgemein\Logos 2017\sv_logo_sv_farb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677" cy="70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4BE" w:rsidRPr="00721138">
      <w:rPr>
        <w:noProof/>
        <w:lang w:eastAsia="de-CH"/>
      </w:rPr>
      <w:drawing>
        <wp:anchor distT="0" distB="0" distL="114300" distR="114300" simplePos="0" relativeHeight="251669504" behindDoc="1" locked="1" layoutInCell="1" hidden="1" allowOverlap="1" wp14:anchorId="6A7A6B46" wp14:editId="75725716">
          <wp:simplePos x="0" y="0"/>
          <wp:positionH relativeFrom="column">
            <wp:posOffset>4479925</wp:posOffset>
          </wp:positionH>
          <wp:positionV relativeFrom="paragraph">
            <wp:posOffset>-86360</wp:posOffset>
          </wp:positionV>
          <wp:extent cx="904875" cy="451485"/>
          <wp:effectExtent l="0" t="0" r="9525" b="5715"/>
          <wp:wrapNone/>
          <wp:docPr id="8" name="ea88d8c1-aa44-4993-9c92-e138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4BE" w:rsidRPr="00721138">
      <w:rPr>
        <w:noProof/>
        <w:lang w:eastAsia="de-CH"/>
      </w:rPr>
      <w:drawing>
        <wp:anchor distT="0" distB="0" distL="114300" distR="114300" simplePos="0" relativeHeight="251668480" behindDoc="1" locked="1" layoutInCell="1" hidden="1" allowOverlap="1" wp14:anchorId="3E83CE18" wp14:editId="61864629">
          <wp:simplePos x="0" y="0"/>
          <wp:positionH relativeFrom="column">
            <wp:posOffset>2893060</wp:posOffset>
          </wp:positionH>
          <wp:positionV relativeFrom="paragraph">
            <wp:posOffset>-59690</wp:posOffset>
          </wp:positionV>
          <wp:extent cx="920115" cy="424815"/>
          <wp:effectExtent l="0" t="0" r="0" b="0"/>
          <wp:wrapNone/>
          <wp:docPr id="7" name="c8dc8e05-580e-4ae2-8e75-602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C53623"/>
    <w:multiLevelType w:val="hybridMultilevel"/>
    <w:tmpl w:val="292CEAE4"/>
    <w:lvl w:ilvl="0" w:tplc="01C05F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D1F31"/>
    <w:multiLevelType w:val="hybridMultilevel"/>
    <w:tmpl w:val="B77C9434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9446B"/>
    <w:multiLevelType w:val="hybridMultilevel"/>
    <w:tmpl w:val="EF1CB10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740D4"/>
    <w:multiLevelType w:val="hybridMultilevel"/>
    <w:tmpl w:val="A9129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01421"/>
    <w:multiLevelType w:val="hybridMultilevel"/>
    <w:tmpl w:val="E098CAC8"/>
    <w:lvl w:ilvl="0" w:tplc="E37A42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329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0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BA4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3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CC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F67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322"/>
    <w:multiLevelType w:val="hybridMultilevel"/>
    <w:tmpl w:val="8B2234D0"/>
    <w:lvl w:ilvl="0" w:tplc="A89E59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60891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8E6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ED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CE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3748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AEF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99243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50CAA"/>
    <w:multiLevelType w:val="hybridMultilevel"/>
    <w:tmpl w:val="2216E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2AB21A4"/>
    <w:multiLevelType w:val="hybridMultilevel"/>
    <w:tmpl w:val="FEF45D2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29A967FB"/>
    <w:multiLevelType w:val="hybridMultilevel"/>
    <w:tmpl w:val="C7662C5C"/>
    <w:lvl w:ilvl="0" w:tplc="E37A42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E05EF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9C329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C0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BA4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3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CC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2F679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9" w15:restartNumberingAfterBreak="0">
    <w:nsid w:val="41F772A6"/>
    <w:multiLevelType w:val="hybridMultilevel"/>
    <w:tmpl w:val="192C3126"/>
    <w:lvl w:ilvl="0" w:tplc="45F437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284BC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F705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40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44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3CA2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A0B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B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7A84F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F425E"/>
    <w:multiLevelType w:val="multilevel"/>
    <w:tmpl w:val="361C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4D602A00"/>
    <w:multiLevelType w:val="hybridMultilevel"/>
    <w:tmpl w:val="127A2220"/>
    <w:lvl w:ilvl="0" w:tplc="D898F2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7452E"/>
    <w:multiLevelType w:val="multilevel"/>
    <w:tmpl w:val="55507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29000F"/>
    <w:multiLevelType w:val="hybridMultilevel"/>
    <w:tmpl w:val="05340794"/>
    <w:lvl w:ilvl="0" w:tplc="327C48C6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4589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80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EF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E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49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4A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65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63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71F9"/>
    <w:multiLevelType w:val="hybridMultilevel"/>
    <w:tmpl w:val="7368E6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55984"/>
    <w:multiLevelType w:val="hybridMultilevel"/>
    <w:tmpl w:val="D4F8E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30"/>
  </w:num>
  <w:num w:numId="3">
    <w:abstractNumId w:val="29"/>
  </w:num>
  <w:num w:numId="4">
    <w:abstractNumId w:val="18"/>
  </w:num>
  <w:num w:numId="5">
    <w:abstractNumId w:val="25"/>
  </w:num>
  <w:num w:numId="6">
    <w:abstractNumId w:val="28"/>
  </w:num>
  <w:num w:numId="7">
    <w:abstractNumId w:val="24"/>
  </w:num>
  <w:num w:numId="8">
    <w:abstractNumId w:val="14"/>
  </w:num>
  <w:num w:numId="9">
    <w:abstractNumId w:val="21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7"/>
  </w:num>
  <w:num w:numId="19">
    <w:abstractNumId w:val="12"/>
  </w:num>
  <w:num w:numId="20">
    <w:abstractNumId w:val="27"/>
  </w:num>
  <w:num w:numId="21">
    <w:abstractNumId w:val="27"/>
  </w:num>
  <w:num w:numId="22">
    <w:abstractNumId w:val="11"/>
  </w:num>
  <w:num w:numId="23">
    <w:abstractNumId w:val="20"/>
  </w:num>
  <w:num w:numId="24">
    <w:abstractNumId w:val="13"/>
  </w:num>
  <w:num w:numId="25">
    <w:abstractNumId w:val="26"/>
  </w:num>
  <w:num w:numId="26">
    <w:abstractNumId w:val="10"/>
  </w:num>
  <w:num w:numId="27">
    <w:abstractNumId w:val="23"/>
  </w:num>
  <w:num w:numId="28">
    <w:abstractNumId w:val="8"/>
  </w:num>
  <w:num w:numId="29">
    <w:abstractNumId w:val="9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VVN1DnNc2eH8uiQTXeN08RoCBvVZT2Pw4YhbzaaZAEtgucmyxF5MyqFTWnhV/Z4Mf36voVE5os2EGgiELHNw==" w:salt="BgGmm+EVghGpzKmOuDu7dw==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30313350813423916&quot; PrimaryUID=&quot;ClientSuite&quot; Active=&quot;true&quot;&gt;&lt;Field Name=&quot;UID&quot; Value=&quot;202003031335081342391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9111314552143104122&quot; PrimaryUID=&quot;ClientSuite&quot; Active=&quot;true&quot;&gt;&lt;Field Name=&quot;UID&quot; Value=&quot;2019111314552143104122&quot;/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 Active=&quot;true&quot;&gt;&lt;Field Name=&quot;UID&quot; Value=&quot;189127229751616917878157158118311297424443&quot;/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 Active=&quot;true&quot;&gt;&lt;Field Name=&quot;UID&quot; Value=&quot;189127229751616917878157158118311297424443&quot;/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 Active=&quot;true&quot;&gt;&lt;Field Name=&quot;UID&quot; Value=&quot;104218173451118525079153196134123108110241239&quot;/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SelectedUID&quot; Value=&quot;2019120516582724535457&quot;/&gt;&lt;/DocProp&gt;&lt;DocProp UID=&quot;2009082513331568340343&quot; EntryUID=&quot;2003121817293296325874&quot; PrimaryUID=&quot;ClientSuite&quot; Active=&quot;true&quot;&gt;&lt;Field Name=&quot;UID&quot; Value=&quot;2003121817293296325874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DocProp UID=&quot;2004112217290390304928&quot; EntryUID=&quot;2003121817293296325874&quot; PrimaryUID=&quot;ClientSuite&quot; Active=&quot;true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3031335081342391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2B8B"/>
    <w:rsid w:val="00004916"/>
    <w:rsid w:val="000E7F63"/>
    <w:rsid w:val="0018231D"/>
    <w:rsid w:val="001C337F"/>
    <w:rsid w:val="00280F72"/>
    <w:rsid w:val="002A013E"/>
    <w:rsid w:val="0030155A"/>
    <w:rsid w:val="0032652E"/>
    <w:rsid w:val="003940CF"/>
    <w:rsid w:val="00395044"/>
    <w:rsid w:val="00395B1C"/>
    <w:rsid w:val="003D1F0B"/>
    <w:rsid w:val="003D4AF6"/>
    <w:rsid w:val="003F7CE1"/>
    <w:rsid w:val="00472437"/>
    <w:rsid w:val="00475822"/>
    <w:rsid w:val="004C230D"/>
    <w:rsid w:val="004C3516"/>
    <w:rsid w:val="004D01D1"/>
    <w:rsid w:val="004D6883"/>
    <w:rsid w:val="00511EA2"/>
    <w:rsid w:val="005151E9"/>
    <w:rsid w:val="00573BF9"/>
    <w:rsid w:val="00582993"/>
    <w:rsid w:val="00590150"/>
    <w:rsid w:val="005A5F08"/>
    <w:rsid w:val="005C23CE"/>
    <w:rsid w:val="005C7644"/>
    <w:rsid w:val="005D097B"/>
    <w:rsid w:val="005D604F"/>
    <w:rsid w:val="00620410"/>
    <w:rsid w:val="006329B8"/>
    <w:rsid w:val="00634962"/>
    <w:rsid w:val="00635660"/>
    <w:rsid w:val="006439BC"/>
    <w:rsid w:val="0066570F"/>
    <w:rsid w:val="006D7167"/>
    <w:rsid w:val="006E6D06"/>
    <w:rsid w:val="006F1B31"/>
    <w:rsid w:val="00706D76"/>
    <w:rsid w:val="007165E9"/>
    <w:rsid w:val="00721138"/>
    <w:rsid w:val="007632BE"/>
    <w:rsid w:val="00774CCC"/>
    <w:rsid w:val="00784E4C"/>
    <w:rsid w:val="007B5CDA"/>
    <w:rsid w:val="007C5E6B"/>
    <w:rsid w:val="007D34FD"/>
    <w:rsid w:val="007D7093"/>
    <w:rsid w:val="007E2C4A"/>
    <w:rsid w:val="007E5F86"/>
    <w:rsid w:val="007F301A"/>
    <w:rsid w:val="0080128A"/>
    <w:rsid w:val="00807363"/>
    <w:rsid w:val="00812F45"/>
    <w:rsid w:val="00842407"/>
    <w:rsid w:val="0085251A"/>
    <w:rsid w:val="00877BEA"/>
    <w:rsid w:val="0088706C"/>
    <w:rsid w:val="00893020"/>
    <w:rsid w:val="008E410E"/>
    <w:rsid w:val="00917EC6"/>
    <w:rsid w:val="00935A41"/>
    <w:rsid w:val="009506C9"/>
    <w:rsid w:val="00972ACB"/>
    <w:rsid w:val="009E26DB"/>
    <w:rsid w:val="009E7393"/>
    <w:rsid w:val="00A072DF"/>
    <w:rsid w:val="00A16833"/>
    <w:rsid w:val="00AB0AC3"/>
    <w:rsid w:val="00AC01EF"/>
    <w:rsid w:val="00AD4ABF"/>
    <w:rsid w:val="00B55C87"/>
    <w:rsid w:val="00B62B8B"/>
    <w:rsid w:val="00B75A70"/>
    <w:rsid w:val="00B95FCC"/>
    <w:rsid w:val="00BB3036"/>
    <w:rsid w:val="00BB386C"/>
    <w:rsid w:val="00BB663B"/>
    <w:rsid w:val="00BE1DAC"/>
    <w:rsid w:val="00BE3A79"/>
    <w:rsid w:val="00BE7AA1"/>
    <w:rsid w:val="00C15266"/>
    <w:rsid w:val="00C24BEC"/>
    <w:rsid w:val="00C4044A"/>
    <w:rsid w:val="00C94404"/>
    <w:rsid w:val="00CA0D6A"/>
    <w:rsid w:val="00CA5043"/>
    <w:rsid w:val="00CB5921"/>
    <w:rsid w:val="00CD2AA6"/>
    <w:rsid w:val="00CD6A1F"/>
    <w:rsid w:val="00CF2A22"/>
    <w:rsid w:val="00D75C04"/>
    <w:rsid w:val="00D8335B"/>
    <w:rsid w:val="00D87B74"/>
    <w:rsid w:val="00D963F3"/>
    <w:rsid w:val="00DB62ED"/>
    <w:rsid w:val="00DC2F27"/>
    <w:rsid w:val="00DC4DEE"/>
    <w:rsid w:val="00DE1FE9"/>
    <w:rsid w:val="00E01296"/>
    <w:rsid w:val="00E05680"/>
    <w:rsid w:val="00E201D5"/>
    <w:rsid w:val="00E26F94"/>
    <w:rsid w:val="00EA22E5"/>
    <w:rsid w:val="00EA767D"/>
    <w:rsid w:val="00EB4FD4"/>
    <w:rsid w:val="00EF576C"/>
    <w:rsid w:val="00F23B8A"/>
    <w:rsid w:val="00F348BA"/>
    <w:rsid w:val="00F47CEF"/>
    <w:rsid w:val="00F7154A"/>
    <w:rsid w:val="00F834BE"/>
    <w:rsid w:val="00FA44AA"/>
    <w:rsid w:val="00FB55BD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C2E53C"/>
  <w15:docId w15:val="{B4E95581-5729-47FF-B471-F808472D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styleId="berarbeitung">
    <w:name w:val="Revision"/>
    <w:hidden/>
    <w:uiPriority w:val="99"/>
    <w:semiHidden/>
    <w:rsid w:val="0088706C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mcntmcntmcntmcntmcnt">
    <w:name w:val="mcntmcntmcntmcntmcnt"/>
    <w:basedOn w:val="Absatz-Standardschriftart"/>
    <w:rsid w:val="00FA44AA"/>
    <w:rPr>
      <w:lang w:val="de-CH"/>
    </w:rPr>
  </w:style>
  <w:style w:type="character" w:styleId="SchwacherVerweis">
    <w:name w:val="Subtle Reference"/>
    <w:basedOn w:val="Absatz-Standardschriftart"/>
    <w:uiPriority w:val="31"/>
    <w:qFormat/>
    <w:rsid w:val="00FA44AA"/>
    <w:rPr>
      <w:smallCaps/>
      <w:color w:val="5A5A5A" w:themeColor="text1" w:themeTint="A5"/>
      <w:lang w:val="de-CH"/>
    </w:rPr>
  </w:style>
  <w:style w:type="table" w:customStyle="1" w:styleId="Tabellenraster2">
    <w:name w:val="Tabellenraster2"/>
    <w:basedOn w:val="NormaleTabelle"/>
    <w:next w:val="Tabellenraster"/>
    <w:uiPriority w:val="59"/>
    <w:rsid w:val="00972ACB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4.xml><?xml version="1.0" encoding="utf-8"?>
<officeatwork xmlns="http://schemas.officeatwork.com/MasterProperties">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</officeatwork>
</file>

<file path=customXml/item5.xml><?xml version="1.0" encoding="utf-8"?>
<officeatwork xmlns="http://schemas.officeatwork.com/CustomXMLPart">
  <tab>	</tab>
  <Page>Seiten</Page>
  <Classification/>
  <TOC>Inhaltsverzeichnis</TOC>
  <DLaufnummer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BCC9BF25-2E31-44AE-91BA-BE39F69DC90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9683BB1-BC3E-4D1E-872D-8B4CE24E420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D18FE944-2288-4239-876A-84163F7C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2970</Characters>
  <Application>Microsoft Office Word</Application>
  <DocSecurity>0</DocSecurity>
  <Lines>297</Lines>
  <Paragraphs>218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Baumgartner Ursula</cp:lastModifiedBy>
  <cp:revision>5</cp:revision>
  <cp:lastPrinted>2020-08-11T08:48:00Z</cp:lastPrinted>
  <dcterms:created xsi:type="dcterms:W3CDTF">2023-12-12T13:13:00Z</dcterms:created>
  <dcterms:modified xsi:type="dcterms:W3CDTF">2023-12-19T09:47:00Z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Maria Stucky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Kopie an</vt:lpwstr>
  </property>
  <property fmtid="{D5CDD505-2E9C-101B-9397-08002B2CF9AE}" pid="8" name="Doc.H1">
    <vt:lpwstr>Überschrift 1 nummeriert (Ctrl + Shift + Alt + 1)</vt:lpwstr>
  </property>
  <property fmtid="{D5CDD505-2E9C-101B-9397-08002B2CF9AE}" pid="9" name="Doc.H2">
    <vt:lpwstr>Überschrift 2 nummeriert (Ctrl + Shift + Alt + 2)</vt:lpwstr>
  </property>
  <property fmtid="{D5CDD505-2E9C-101B-9397-08002B2CF9AE}" pid="10" name="Doc.H3">
    <vt:lpwstr>Überschrift 3 nummeriert (Ctrl + Shift + Alt + 3)</vt:lpwstr>
  </property>
  <property fmtid="{D5CDD505-2E9C-101B-9397-08002B2CF9AE}" pid="11" name="Doc.H4">
    <vt:lpwstr>Überschrift 4 nummeriert (Ctrl + Shift + Alt + 4)</vt:lpwstr>
  </property>
  <property fmtid="{D5CDD505-2E9C-101B-9397-08002B2CF9AE}" pid="12" name="Doc.H5">
    <vt:lpwstr>Überschrift 5 nummeriert (Ctrl + Shift + Alt + 5)</vt:lpwstr>
  </property>
  <property fmtid="{D5CDD505-2E9C-101B-9397-08002B2CF9AE}" pid="13" name="Doc.Subject">
    <vt:lpwstr>[Betreff]</vt:lpwstr>
  </property>
  <property fmtid="{D5CDD505-2E9C-101B-9397-08002B2CF9AE}" pid="14" name="Doc.Subtitle">
    <vt:lpwstr>Untertitel</vt:lpwstr>
  </property>
  <property fmtid="{D5CDD505-2E9C-101B-9397-08002B2CF9AE}" pid="15" name="Doc.Text">
    <vt:lpwstr>[Text]</vt:lpwstr>
  </property>
  <property fmtid="{D5CDD505-2E9C-101B-9397-08002B2CF9AE}" pid="16" name="Doc.Title">
    <vt:lpwstr>Titel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